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za pośrednictwem posłów, którzy przybyli do Jerozolimy do Sedekiasza, króla Judy, przekaż królowi Edomu, królowi Moabu, królowi Ammonu, królowi Tyru i królowi 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Ammonitów, do króla Tyru i do króla Sydonu przez posłańców, którzy przyjdą do Jerozolimy, do Sedekiasza,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 poślij do króla Edomskiego, i do króla Moabskiego, i do króla synów Ammonowych, i do króla Tyrskiego, i do króla Sydońskiego, przez rękę posłów, którzy przyjdą do Jeruzalemu do Sedekijasza,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poślesz je do króla Edom i do króla Moab, i do króla synów Ammon, i do króla Tyru, i do króla Sydonu przez ręce posłów, którzy przyjachali do Jeruzalem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wyślij [orędzie] do króla Edomu, do króla Moabu, do króla Ammonitów, do króla Tyru i do króla Sydonu przez ich wysłanników, którzy przybyli do Jerozolimy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króla Edomu i do króla Moabu, i do króla Ammonitów, i do króla Tyru, i do króla Sydonu przez posłów, którzy przybyli do Jeruzalemu, do Sedekiasza,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je do króla Edomu, do króla Moabu, do króla Ammonitów, do króla Tyru i do króla Sydonu za pośrednictwem wysłanników,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je do króla Edomu, do króla Moabu, do króla Ammonitów, do króla Tyru, do króla Sydonu, przez posłańców,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[wezwanie] do króla Edomu, do króla Moabu i do króla Ammonitów, do króla Tyru i króla Sydonu, przez ich posłów przybyłych do Jeruzalem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заповіси їм сказати до своїх панів: Так сказав Господь Бог Ізраїля: Так скажете вашим панам,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synów Ammonu, do króla Coru oraz do króla Cydonu, przez posłów, którzy przybyli do Jeruszalaim, do Cydkjasza, królewicza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je do króla Edomu i do króla Moabu, i do króla synów Ammona, i do króla Tyru, i do króla Sydonu ręką posłańców, którzy przychodzą do Jerozolimy do Sedekiasza,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2024-06-02T11:14:58Z</dcterms:modified>
</cp:coreProperties>
</file>