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pilnowałem ich, by wykorzeniać i wyrywać, burzyć i niszczyć, i sprowadzać nieszczęście, tak będę ich pilnował, aby budować i sadzić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dopilnowywałem, by ich wykorzeniać, wyrywać, burzyć, niszczyć i sprowadzać na nich nieszczęście, tak teraz dopilnuję, by ich budować i sadzić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się starałem ich wykorzeniać, burzyć, obalać, niszczyć i trapić, tak będę nad nimi czuwał, by ich budować i sadzić,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się starał, abym ich wykorzenił, i burzył, i kaził, i gubił, i trapił: tak się starać będę, abym ich pobudował i rozsadził,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czuł nad nimi, abych wyrywał i kaził, i rozwalał, i tracił, i trapił, tak będę czuł nad nimi, abych budował i sadził,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czuwałem nad nimi, by wyrywać i obalać, burzyć, niszczyć i sprowadzać nieszczęście, tak samo będę nad nimi czuwał, by budować i sadzić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pilnowałem ich, aby wykorzeniać i wypleniać, burzyć i niszczyć, i sprowadzać nieszczęście, tak będę ich pilnował, aby budować i sadzić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czuwałem nad nimi, aby wyrywać i obalać, aby burzyć i niszczyć, oraz aby sprowadzać nieszczęście, tak będę czuwać nad nimi, aby budować i sadzić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czuwał nad nimi, żeby budować i sadzić, jak dawniej czuwałem nad nimi, żeby wyrywać i burzyć, by rozwalać i niszczyć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czuwałem nad nimi, by ich wykorzeniać i burzyć, wyniszczać i wytracać, nawiedzać niedolą, tak będę czuwał nad nimi, by ich rozbudować i rozkrzewić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чував над ними, щоб знищити і зло вчинити, так чуватиму над ними, щоб збудувати і насадити,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nie będą więcej mówili: Ojcowie spożywali cierpkie jagody, a zęby synów stępiały.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czuwałem nad nimi, by wykorzeniać i burzyć, i rozwalać, i niszczyć, i wyrządzać szkodę, tak będę nad nimi czuwał, by budować i sadzić”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2024-05-30T00:23:32Z</dcterms:modified>
</cp:coreProperties>
</file>