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Barucha: Idź, ukryj się, ty i Jeremiasz, a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polecili Baruchowi: Odejdź teraz i ukryj się, ty i Jeremiasz, i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do Barucha: Idź, ukryj się, ty i Jeremiasz, a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książęta do Barucha: Idź, a skryj się, ty i Jeremijasz, a niech nikt nie wie, gdzieście.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do Barucha: Idź a skryj się ty i Jeremiasz, a żaden niech nie wie, gdzieście.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powiedzieli do Barucha: Idź, ukryjcie się, ty i Jeremiasz, a 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książęta do Barucha: Idź, ukryj się, ty i Jeremiasz, a niechaj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Baruchowi: Idź i ukryj się, zarówno ty, jak i Jeremiasz! 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dostojnicy rzekli do Barucha: „Idź do Jeremiasza i ukryjcie się obaj. Niech nikt nie wie, gdzie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powiedzieli do Barucha: - Uchodź! Ukryj się, ty i Jeremiasz, i 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Варухові: Іди сховайся, ти і Єремія. Хай не знає людина де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do Barucha: Idź i się ukryj, ty i Jeremjasz, i niech nikt nie wie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książęta powiedzieli do Barucha: ”Idź, ukryj się, ty i Jeremiasz, tak by w ogóle nikt nie wiedział, gdzie jesteście”.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2024-06-02T10:50:01Z</dcterms:modified>
</cp:coreProperties>
</file>