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Jehudi przeczytał trzy lub cztery kolumny, (król) odcinał je nożem pisarskim i wrzucał w ogień, który (płonął) na palenisku, aż do zniszczenia całego zwoju spłonął w ogniu, który (płonął)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kolumny, król odcinał je nożem pisarskim i wrzucał w ogień płonący na palenisku. Czynił to tak długo, aż kawałek po kawałku cały zwój spłonął w 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Jehudi przeczytał trzy lub cztery karty, odcinał je nożem pisarskim i wrzucał do ognia,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rozpalony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palenisku, aż cały zwój spłonął w ogniu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Jehuda trzy albo cztery karty, porzezał je król nożykiem pisarskim, i wrzucił je w ogień, który był na ognisku, aż zgorzały wszystkie księgi w ogniu, który był na ognisku;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przeczedł Judi trzy abo czterzy karty, porzezał je nożykiem pisarzskim i wrzucił do ognia, który był na kotlince, aż zgorzały wszytkie księgi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Judi przeczytał trzy lub cztery kolumny, król odcinał je nożem pisarskim i rzucał do ognia, który był w naczyniu, dopóki cały zwój nie spłonął w ogniu, który był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czy cztery kolumny, król odciął je nożem pisarskim i wrzucał w ogień płonący na palenisku, aż cały zwój spłonął w ogniu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odczytał trzy lub cztery kolumny, król odcinał je nożem pisarskim i wrzucał do ognia, który był w naczyniu z rozżarzonymi węglami, aż cały zwój całkowicie zniknął w ogniu, który był w naczyniu z rozżarzonymi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tylko Judi przeczytał trzy lub cztery kolumny zwoju, król odcinał je nożem pisarskim i wrzucał do ognia płonącego w piecu, aż cały zwój spłonął w rozpalonym piecu.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przeczytał trzy lub cztery kolumny zwoju, [król] odcinał je nożem pisarskim i wrzucał do ognia płonącego na palenisku, aż cały zwój strawiony został przez ogień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Юдін читав три чи чотири стовпці, він їх відрізував писарським різцем і кидав у огнь на решітці, аж доки не зникла всія сторінка в огні, що на решітці.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 razy Jehudja odczytał trzy, albo cztery kolumny, stało się, że odcinał je scyzorykiem kanclerza i wrzucał w ogień z ogniska, aż cały rodał zniknął w ogniu, co płonął na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 zwoju, on odcinał to nożem sekretarskim i wrzucał w ogień, który był w koszu z rozżarzonymi węglami, aż cały zwój trafił do ognia, który był w koszu z rozżarzonymi węglami.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2024-06-02T10:07:50Z</dcterms:modified>
</cp:coreProperties>
</file>