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Jak żyje JAHWE, szczerze, uczciwie i sprawiedliwie, wtedy narody błogosławić sobie w Nim będą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przysięgniesz: Jak żyje JAHWE w prawdzie, w sądzie i w sprawiedliwości. Wtedy narody będą sobie błogosławić w nim i w 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przysiężeszli w prawdzie, w sądzie i w sprawiedliwości, mówiąc: Jako żyje Pan; tedy błogosławić sobie w nim będą narody, i w 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przysięgać: Żywie PAN! w prawdzie i w sądzie, i w sprawiedliwości, i będą go błogosławić narodowie, i jego będą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przysięgał: ”Na życie Pana”, zgodnie z prawdą, słusznie i sprawiedliwie, narody będą sobie wiecznie błogosławić dzięki tobie i będą się tobą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będziesz przysięgał: "Żyje Pan" szczerze, uczciwie i sprawiedliwie, wtedy narody będą sobie życzyć błogosławieństwa takiego jak twoje i tobą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Na życie PANA!, zgodnie z prawdą, według prawa i w sprawiedliwości, to narody będą w Nim sobie błogosławić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«Na życie PANA» zgodnie z prawdą, uczciwie, sprawiedliwie, to narody będą sobie wzajemnie życzyć takiego błogosławieństwa jak twoje i będą się nim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przysięgać będziesz: ”Na życie Jahwe!” szczerze, prawdziwie i sprawiedliwie, błogosławione i chwałą okryte będą przez ciebie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клястиметься: Живе Господь, правдою на суді і праведністю, і поблагословляться в ньому народи і в ньому похвалять Бога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przysięgniesz: WIEKUISTY żyje w prawdzie, w sądzie i sprawiedliwości wtedy w Nim będą sobie życzyć błogosławieństwa narody oraz w 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przysięgniesz: ʼJako żyje JAHWE w prawdzie, w sprawiedliwości i w prawości!ʼ, to w nim narody będą sobie błogosławić i w nim będą się chlubić”.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2024-05-29T11:02:44Z</dcterms:modified>
</cp:coreProperties>
</file>