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stanie się łupem, wszyscy jej łupieżcy się nasycą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stanie się łupem! Nasycą się jej łupieżcy!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Chaldea będzie łupem,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ją złupią, zostaną nasyceni,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Chaldejska ziemia na łup, a wszyscy,którzy ją złupią, nasyceni będą,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Chaldejska ziemia korzyścią, wszyscy, którzy ją będą burzyć, nasycą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zostanie wydana na grabież, nasycą się wszyscy, co ją złupią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stanie się łupem, wszyscy, którzy ją złupią, nasycą się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stanie się zdobyczą, wszyscy jej łupieżcy się nasycą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zostanie zdobyta. Wszyscy, którzy ją złupią, nasycą się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Łupem padnie Chaldeja! Wszyscy, którzy ją złupią, obłowią się do syta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Халдея буде на розграблення, всі, що її граблять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Kasdym stanie się łupem oraz nasycą się wszyscy, co je ograbią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stanic się łupem. Wszyscy, którzy ją złupią, nasycą się”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2024-06-02T11:34:57Z</dcterms:modified>
</cp:coreProperties>
</file>