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lew wypada z gęstwiny Jordanu na całorocznie nawadnianą niwę, tak Ja w okamgnieniu wypłoszę ich stamtąd i kto wybrany, tego nad nimi ustanowię! Bo kto jest jak Ja? I kto Mnie pozwie? I kto jest tym pasterzem, który się przede Mną ostoi?*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lew wypada z zarośli Jordanu na stale zielone łąki, tak Ja w okamgnieniu wypłoszę go z jego ziemi i sam postanowię, kogo nad nią postawić. Bo kto jest Mnie równy? Kto Mi może rzucić wyzwanie? I kto jest tym pasterzem, który się przede Mną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lew wystąpi z wezbrania Jordanu przeciwko przybytkowi mocarza. Wypędzę go jednak nagle z tej ziemi, a ustanowię nad nią mojego wybrańca. Któż bowiem jest mi równy? Kto wyznaczy mi termin rozprawy? A kto jest tym pasterzem, który się ostoi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aczkolwiek jako lew występuje, i bardzej niż nadętość Jordanu się podnosi przeciwko przybytkowi mocnego, wszakże go w okamgnieniu wypędzę z niej, a tego, który jest wybrany, przełożę nad nią; bo któż jest mnie podobnym; i kto mi da rok? a kto jest tym pasterzem, któryby się postawił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lew wystąpi z nadętości Jordanu do piękności mocnej; bo uczynię, że z nagła pobieży do niej, a któż będzie wybrany, którego bych przełożył nad nią? Bo kto mnie jest podobny, a kto mię zniesie? A który to jest pasterz, co by się sprzeciwił twarzy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on jak lew z gęstwiny nadjordańskiej ku wiecznie zielonym pastwiskom. Tak, w mgnieniu oka wypędzę go stamtąd, a którego wybrałem, ustanowię nad nim. Któż bowiem jest jak Ja? Albo kto Mnie pozwie przed sąd? Który to pasterz ostoi się wobec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lew wypada z gęstwiny Jordanu na soczystą niwę, tak Ja w okamgnieniu wypłoszę ich stamtąd i ustanowię nad nimi swojego wybrańca. Bo któż jest mnie równy? I któż mnie wyzwie, i któryż pasterz może się ostać przed moim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lew nadciąga z zarośli nad Jordanem do potężnej siedziby, tak w mgnieniu oka odpędzę go od niego, i ustanowię nad nim wybrańca. Kto bowiem jest taki, jak Ja? Kto Mnie wezwie? I kto jest tym pasterzem, który może stanąć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lew wynurza się z doliny Jordanu na zielone pastwisko, tak Ja w okamgnieniu wypłoszę ich stamtąd i ustanowię nad nim mojego wybrańca. Bo któż jest Mi równy? Kto może na sąd Mnie wezwać? Jaki pasterz ostoi się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lew, sunący z gąszczu nad Jordanem w kierunku oazy, tak Ja w okamgnieniu wypłoszę ich z niego i ustanowię nad nim mojego wybrańca. Bo któż jest mi równy i któż by się ze mną prawował? Lub któryż to pasterz mnie się przeciwstawi!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підніметься з Йордану до Етама наче лев, бо швидко пімщу їх від нього і кожного молодого поставлю проти нього. Бо хто такий як Я? І хто мені протиставитиметься? І хто цей пастир, який стане перед моїм лицем?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jak lew, co wychodzi z gęstwiny Jardenu na stale rozkwitłą niwę ale naraz ich spłoszę z niej; a tego, kto wybrany, nad nią ustanowię. Bowiem kto Mnie równy, kto Mi ustali; kto jest pasterzem, co się postawi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ktoś podejdzie jak lew z bujnych gęstwin nad Jordanem do trwałego miejsca pobytu, lecz w jednej chwili zmuszę go do ucieczki z niego. A tego, który jest wybrany, ustanowię nad nim. Któż bowiem jest jak ja i kto rzuci mi wyzwanie, i któryż pasterz zdoła się ostać przed moim obliczem?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2024-06-02T12:21:33Z</dcterms:modified>
</cp:coreProperties>
</file>