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Krzywda za krzywdą, oszustwo za oszustwem — nie chcą oni Mnie znać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oszukuje swego bliźniego i nie mówi prawdy. Przyuczyli swój język do mówienia kłamstwa, męczą się, aby popełnić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bliźniego swego oszukuje, a prawdy nie mówi; naucza języka swego mówić kłamstwo, źle czyniąc ustawają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z brata swego śmiać się będzie, a prawdy nie będą mówić. Bo nauczyli język swój mówić kłamstwo, starali się, aby źle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 nawrócić. Oszustwo na oszustwie, obłuda na obłudzie; nie chcą znać Pana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idzie za gwałtem, oszustwo za oszustwem. Nie chcą mnie znać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twego przebywania jest pośród oszustwa. Przez oszustwo wzbraniają się, by poznać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na oszustwie, obłuda na obłudzie. Nie chcą Mnie znać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nawrócenia. Ucisk za uciskiem, oszustwo za oszustwem! Mnie znać nie chcą - (orzeka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Лихва на лихві, обмана на обмані. Не забажали Мене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siedziba pośród obłudy; z powodu obłudy nie chcą Mnie znać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kpią, każdy ze swego towarzysza; i wcale nie mówią prawdy. Nauczyli swój język mówić fałsz. Zmęczyli się samym popełnianiem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2024-06-03T14:54:03Z</dcterms:modified>
</cp:coreProperties>
</file>