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przystępie gniewu utrącił potęgę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prawicę, dał wolną drogę wrogowi, zapłonął w Jakubie jak płomień, który pożera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zapalczywości swego gniewu cały róg Izraela, cofnął swoją prawicę od wroga i zapłonął przeciwko Jakubowi jak ogień płonący, który pożera do szczętu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gniewie zapalczywości wszystek róg Izraelski, odwrócił nazad prawicę swoję od nieprzyjaciela, a rozpaliwszy się przeciwko Jakóbowi, jako ogień pałający pożera do szczętu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w gniewie zapalczywości swej każdy róg Izraelów; odwrócił nazad prawicę swoję od oblicza nieprzyjaciela i zapalił w Jakobie jako ogień płomienia pożerającego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Złamał w przypływie gniewu wszelką moc Izraela, cofnął swoją prawicę od nieprzyjaciela; w Jakubie rozniecił pożar, co [wszystko] wokół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żarze gniewu złamał wszelką siłę Izraela, cofnął swoją prawicę, gdy nieprzyjaciel się zbliżał, i rozpalił przeciwko Jakubowi ogień płonący, który dokoła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Strzaskał w gniewnym zapale całą potęgę Izraela. Cofnął prawą rękę, gdy wróg nadchodził. Wzniecił w Jakubie płomień, który pożera wszystko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zapłonął i złamał całą moc Izraela. Cofnął swoją prawą rękę, gdy zbliżał się nieprzyjaciel. Rozpalił w Jakubie pożogę jak ogień, który trawi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płonąc skruszył całą siłę Izraela. Cofnął swą prawicę w obliczu nieprzyjaciela. Rozpalił w Jakubie pożogę (jak ogień), co trawi [wszystko]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płonącym gniewie strącił każdy róg Israela, cofnął Swoją prawicę wobec wroga oraz wzniecił w Jakóbie jakby ognistą łunę, która chłonęła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gniewem, ściął Izraelowi każdy róg. Cofnął swą prawicę sprzed nieprzyjaciela; i dalej płonie w Jakubie niczym ogień płomienisty, który strawił wszystko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2024-06-01T23:00:54Z</dcterms:modified>
</cp:coreProperties>
</file>