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1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zasiadaniu i powstawaniu – przyjrzyj się! (Bo) jestem ich szyderczą pieśnią!*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ש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Zobacz, co knują i co robią, bo o mnie brzmi ich szydercza pieśń!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 — gdy siedzą i gdy wstają, jestem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treścią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 siadanie ich, i wstawanie ich; jam zawżdy jest pieśnią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Siadanie ich i wstawanie ich obejźrzy, jam ci jest pieśnią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 - czy siedzą, czy stoją, ja jestem treścią ich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gdy siadają i powstają, o mnie mówi ich pieśń szydercza!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Spójrz: Czy siedzą, czy wstają, to śpiewają o mnie szyderczo.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Spójrz: śpiewają o mnie pieśni szydercze, kiedy siedzą i kiedy wstają.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zarówno, gdy siedzą, jak i gdy powstają; jestem dla nich obelżywą pieśnią.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Поглянь на їхнє сидіння і їхнє вставання. Я їхня пісня.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siadają i kiedy wstają; patrz, ja jestem przedmiotem ich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spojrzeć na to, jak siadają i jak wstają. Jestem tematem ich pieśni.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szyderczą pieśnią, </w:t>
      </w:r>
      <w:r>
        <w:rPr>
          <w:rtl/>
        </w:rPr>
        <w:t>מַנְּגִינָה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2024-06-02T13:09:39Z</dcterms:modified>
</cp:coreProperties>
</file>