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dałem im niedobre ustawy i prawa, według których nie mogli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Narzuciłem im też zbyt trudne dla nich ustawy oraz prawa, według których nie byli w stanie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dałem im też ustawy,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sądy, według których nie mogli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i Jam im dał ustawy nie dobre i sądy, w których żyć nie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dałem im przykazania niedobre i sądy, w których by 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dopuściłem u nich prawa, które nie były dobre, i nakazy, według których nie mogli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również przykazania, które nie były dobre, oraz prawa, dzięki którym nie mogli życia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dałem im ustawy, które nie były dobre, i nakazy, według których nie mogli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także dałem im nakazy, które nie były dobre, i prawa, które nie mogły dać im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dałem im przykazania, które nie były dobre, i prawa, według których nie mogli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не добрі приписи і оправдання в яких не житимуть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dałem im nie łagodne ustawy i sądy, w których nie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dopuściłem, by mieli przepisy, które nic były dobre, i sądownicze rozstrzygnięcia, za sprawą których nie mogli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2024-06-01T20:49:16Z</dcterms:modified>
</cp:coreProperties>
</file>