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powiedz: Tak mówi Wszechmocny JAHWE: Na moje życie! Ci, którzy pozostali w ruinach, padną od miecza. Tego, który schronił się w polu, wydam na pożarcie zwierzynie. A ci, którzy ukryli się w warowniach i jaskiniach, pomrą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BÓG: Jak żyję, ci, którzy są w spustoszonych miejscach, polegną od miecza,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otwartym polu, tego wydam zwierzętom na pożarcie, a ci, którzy są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 do nich: Tak mówi panujący Pan: Jako żyję Ja, że ci, którzy są na miejscach spustoszonych, od miecza polegną; a kto jest na polu, tego podam bestyjom na pożarcie; a którzy są na zamkach albo w jaskiniach, morem pomrą;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rzeczesz do nich: Tak mówi JAHWE Bóg: Żywę ja! że co na rozwalinach mieszkają, od miecza polęgą, a kto na polu jest, zwierzom dan będzie na pożarcie, lecz którzy są na zamkach i w jaskiniach, morem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im: Tak mówi Pan Bóg: Na moje życie! - ci, którzy są w ruinach, mają paść od miecza, a którzy są na polu, tych oddaję dzikim zwierzętom na pożarcie, a którzy przebywają na wyżynach górskich i w pieczarach, mają umrzeć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powiesz: Tak mówi Pan BÓG – Na Moje życie – ci, którzy będą w ruinach, padną od miecza, ten, kto będzie na otwartym polu, tego wydam zwierzęciu na pożarcie, ci, którzy będą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Na moje życie! - ci, którzy pozostaną wśród ruin, padną od miecza; tych, którzy będą na polu, wydam zwierzętom na pożarcie; a tych, którzy schronią się w kryjówkach lub w jaskiniach, dopadnie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Pan, Jahwe: [Jak prawdą jest, że] Ja żyję, ci, którzy znajdą się w ruinach, padną od miecza, a kto będzie na otwartym polu, tego wydam zwierzętom na pożarcie, a ci, którzy będą na szczytach [gór] lub w jaskiniach, wymrą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oświadcz: Tak mówi Pan, WIEKUISTY: Ja jestem żywy! Ci na zwaliskach legną od miecza, tych na otwartym polu poddam bestiom na żer, a ci w niedostępnych miejscach i jaskiniach wyginą 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im tak: ʼOto, co rzekł Wszechwładny Pan, JAHWE: ”Jako żyję, ci, którzy są na spustoszonych miejscach, na pewno padną od miecza; tego zaś, który jest na powierzchni pola, dam dzikiemu zwierzowi na żer; a ci, którzy są na umocnionych miejscach oraz w jaskiniach, umrą 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2024-06-02T16:09:58Z</dcterms:modified>
</cp:coreProperties>
</file>