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im zapewnię odpoczynek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pasł moje owce i sprawię, że położą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paść będę owce moje, i Ja im poczynię legowiska,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owce moje a ja im dam leżeć,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będę je układał na legowisku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ułożę je na ich legowisku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Moje owce. Ja będę je prowadził na legowisko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owce. Ja też będę je prowadził na legowisko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moją trzodę i Ja będę ją pędził na leże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пастиму моїх овець і я дам їм спочинок, і вони впізнають, що Я Господь.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pasterzył Mojej trzodzie i Ja sam dam im się wylegiwać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 sam będę pasł moje owce i ją sam dam im się położyć”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2024-05-23T08:58:11Z</dcterms:modified>
</cp:coreProperties>
</file>