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bramę od sufitu wnęki do jej sufitu* – szerokość: dwadzieścia pięć łokci, otwór naprzeciw otworu.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dalszej kolejności zmierzył szerokość bramy od tylnej ściany wnęki do tylnej ściany odpowiadającej jej wnęki po drugiej stronie pasażu. Wynosiła ona dwadzieścia pięć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zmierzył bramę od dachu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wnęki aż do dachu drugiej, szerokość była na dwadzieścia pięć łokci, a drzwi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naprzeciwko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wymierzył bramę od dachu komory jednej aż do dachu drugiej, szerokość na dwadzieścia i pięć łokci, a drzwi były przeciwko drzwiom.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Mierzył też bramę od dachu komory aż do dachu jej. Szerokość na dwadzieścia i pięć łokiet, drzwi przeciw drzwiom.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bramę od dachu wnęki do dachu drugiego, szerokość - dwadzieścia pięć łokci od drzwi do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bramę od tylnej ściany jednej wnęki do tylnej ściany drugiej wnęki, szerokość jej była dwadzieścia pięć łokci od jednego otworu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bramę od sufitu wnęki do sufitu wnęki przeciwnej. Szerokość wynosiła dwadzieścia pięć łokci. Wejście naprzeciw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bramę od tylnej ściany jednej wnęki do tylnej ściany drugiej wnęki. Szerokość jej wynosiła dwadzieścia pięć łokci. Wejście było naprzeciw 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Wymierzył też bramę od tylnej ściany [jednej] niszy do tylnej ściany [niszy z przeciwnej strony]. Szerokość wynosiła dwadzieścia pięć łokci. Wejście [do niszy po jednej stronie] znajdowało się naprzeciw wejścia [do niszy po drugiej stronie].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розміряв браму від стіни покою до стіни покою, ширина двадцять пять ліктів, це брама до брами.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bramę od dachu jednej strażnicy do dachu drugiej; drzwi naprzeciwko drzwi były w odległości dwudziestu pięciu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bramę od dachu jednej wartowni do dachu drugiej: szerokość dwudziestu pięciu łokci; wejście było naprzeciw wejścia.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sufit, ּ</w:t>
      </w:r>
      <w:r>
        <w:rPr>
          <w:rtl/>
        </w:rPr>
        <w:t>גָג</w:t>
      </w:r>
      <w:r>
        <w:rPr>
          <w:rtl w:val="0"/>
        </w:rPr>
        <w:t xml:space="preserve"> (gag), l. dach; em. na: tylna ściana, ּ</w:t>
      </w:r>
      <w:r>
        <w:rPr>
          <w:rtl/>
        </w:rPr>
        <w:t>גַו</w:t>
      </w:r>
      <w:r>
        <w:rPr>
          <w:rtl w:val="0"/>
        </w:rPr>
        <w:t xml:space="preserve"> (gaw; tj. </w:t>
      </w:r>
      <w:r>
        <w:rPr>
          <w:rtl/>
        </w:rPr>
        <w:t>התא לְגַּוֹו מִּגַו</w:t>
      </w:r>
      <w:r>
        <w:rPr>
          <w:rtl w:val="0"/>
        </w:rPr>
        <w:t>), por. G, τοῖχος.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2024-05-29T11:35:15Z</dcterms:modified>
</cp:coreProperties>
</file>