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(też) na nich zgubne strzały głodu, które będą (im) ku zniszczeniu, które ześlę na nich, aby was wyniszczyć. I głód wzmogę przeciwko wam,* i złamię waszą laskę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na twych mieszkańców śmiertelne strzały głodu. Będą wam one na zgubę. Poślę je, aby was zniszczyć. Głód wzmogę tak, że znikną wasze zapasy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wypuszczę przeciw wam srogie strzały głodu, które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zniszczeniu, a które wypuszczę, aby was wyniszczyć, wzmogę głód przeciwko wam i zniszczę wasz zapas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wypuszczę srogie strzały głodu na zgubę waszę, które wypuszczę, abym was wygubił, a głód zgromadzę przeciwko wam, i złamię wam laskę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mówiłem. Gdy wypuszczę strzały głodu złe na nie, które będą śmiertelne, a które wypuszczę, abych was wytracił, i głód zbiorę na was a połamię u was laskę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wypuszczę przeciwko wam strzały głodu jako niszczycielki, które mają za cel zagładę, gdy je wypuszczę na waszą zagładę, pomnożę między wami głód i złamię wam podporę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na was zgubne strzały głodu, które będą niszczycielkami wysłanymi na was przeze mnie, aby was zgubić, a nadto ześlę na was głód i uszczuplę zapasy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wypuszczę na nich srogie strzały głodu niosącego zagładę, które wyślę im ku waszej zgubie, wtedy wzmogę przeciw wam głód i złamię laskę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na was srogie strzały głodu niosącego zagładę. Wyślę je ku waszej zgubie. Wzmogę głód wśród was i zniszczę wasze zapasy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wypuszczę przeciw wam srogie strzały głodu, niosące zagładę, które wyślę ku waszej zgubie i wzmogę głód przeciw wam, wtedy złamię wam laskę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випущу мої стріли голоду на них і будуть на вигублення, і розібю скріплення твого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na nich srogie strzały głodu, aby się stały zgubą te wypuszczę, aby was zgubić; i wciąż na nowo spotęguję nad wami głód – złamię wam podporę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 wyślę na nich zgubne strzały klęski głodu, które przyniosą zgubę i które wyślę, aby was zgubić, wzmogę waszą klęskę głodu i połamię wasze drążki, na których się zawiesza okrągłe chleby.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 ześlę  (…) przeciwko  wam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2024-06-02T10:14:08Z</dcterms:modified>
</cp:coreProperties>
</file>