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innych powiedział, jak słyszałem: Przejdźcie za nim przez miasto i zabijajcie – niech się nie zmiłuje wasze oko i nie litujcie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Pozostałym zaś dał, jak słyszałem, taki rozkaz: Idźcie za nim przez miasto i zabijajcie! Niech z litości nie drgnie wam oko i nie okazujcie miłosierdzia!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słyszałem, że tamtym powiedział tak: Idźcie za nim przez miasto i zabijajcie. Niech wasze oko nie oszczędzi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nikogo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nie zlituję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nad nikim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onym rzekł, gdziem ja słyszał: Idźcie po mieście za nim; a zabijajcie; niech nie folguje oko wasze, ani się zmiłujcie.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onym rzekł, gdym ja słyszał: Idźcie po mieście za nim a zabijajcie: niech nie folguje oko wasze ani się smiłujcie.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innych zaś rzekł, tak iż słyszałem: Idźcie za nim po mieście i zabijajcie! Niech oczy wasze nie znają współczucia ni litości!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innych rzekł tak, że to na własne uszy słyszałem: Przejdźcie za nim przez miasto i zabijajcie bez zmrużenia oka, i nie litujcie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Tamtym zaś powiedział – doszło to do moich uszu – Przejdźcie po nim przez miasto i zabijajcie. Niech wasze oczy nie patrzą litościwie. Nie przebaczajcie.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usłyszałem, jak powiedział do pozostałych: „Idźcie za nim przez miasto i zabijajcie. Nie spoglądajcie z litością i nie przebaczajcie.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Tamtym zaś powiedział, [doszło to] moich uszu: - Idźcie za nim przez miasto i zabijajcie. Niech oczy wasze nie patrzą ze współczuciem. Nie litujcie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цим сказав, як я чув: Підіть до міста за мною і рубайте і не щадіть вашими очима і не милосердіться.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innych powiedział, także w moje uszy: Przejdźcie za nim po mieście i zabijajcie! Niech wasze oko się nie użali oraz się nie litujcie!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tych drugich rzekł, tak iż słyszałem to na własne uszy: ”Przejdźcie za nim przez miasto i uśmiercajcie. Niech wasze oko się nie użali i nie okazujcie współczucia.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2024-05-31T07:33:04Z</dcterms:modified>
</cp:coreProperties>
</file>