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Postępujących wobec przymierza bezbożnie król zwiedzie pochlebstwami, jednak lud wiernych Bogu zbierze siły i podejmie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będą postępować niegodziwie przeciwko przymierzu, splugawi pochlebstwem. Ale lud znający swego Boga umocni się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tych, którzy niezbożnie przeciwko przymierzu postępować będą, w obłudzie pochlebstwem utwierdził, a żeby lud znający Boga swego imali, co też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niezbożni przeciw przymierzu zmyślać będą zdradliwie, lecz lud znający Boga swego otrzyma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łamią przymierze, nakłoni do przewrotności pochlebstwami; jednak ludzie, którzy znają swego Boga, wytrwają i będą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bezbożnie będą postępować wbrew przymierzu, zwiedzie pochlebstwami do odstępstwa, lecz lud tych, którzy znają swojego Boga, umocni się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łamią przymierze, będzie zachęcał pochlebstwami do odstępstwa. Jednakże ludzie, którzy znają swojego Boga, wytrwają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przeciwko przymierzu zwiedzie pochlebstwami i skłoni do odstępstwa, ale naród znający swojego Boga wytrwa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gwałcili przymierze, będzie intrygami nakłaniał do odstępstwa. Ale lud znający swego Boga nabierze mocy i zacznie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 беззаконня, наведуть завіт обманами, і нарід, що знає свого Бога, скріпиться і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Bezbożnie przekraczających przymierze, w obłudzie utwierdzi pochlebstwem; zaś lud znający swego Boga uczyni niewzruszonym, więc będą wydawani.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tych, którzy niegodziwie działają przeciwko przymierzu, gładkimi słówkami przywiedzie do odstępstwa. Natomiast lud znający swego Boga wyjdzie zwycięsko i będzie działał skutecznie.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2024-05-31T17:06:21Z</dcterms:modified>
</cp:coreProperties>
</file>