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ja chwalę i uwielbiam, bo mi dałeś mądrość i moc, a teraz oznajmiłeś mi, o co Cię prosiliśmy –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chcę chwalić i uwielbiać, bo Ty dałeś mi mądrość i udzieliłeś mocy, i teraz dałeś nam poznać to, o co prosiliśmy —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Ciebie, Boże moich ojców, wysławiam i 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dałeś mi mądrość i moc, że oznajmiłeś mi teraz to, o co cię prosiliśmy. Oznajmiłeś nam bowiem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ja, o Boże ojców moich! wysławiam i chwalę, żeś mi dał mądrość i moc, owszem, żeś mi teraz oznajmił to, o cośmy cię prosili; boś nam sen królewski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 ojców naszych, wyznawam i chwalę cię, żeś mi dał mądrość i moc i teraz oznajmiłeś mi, o cośmy cię prosili, żeś nam mowę królewską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przodków, wielbię i sławię. Bo udzieliłeś mi mądrości i mocy, wyjawiłeś mi to, o co Cię błagaliśmy, sprawę królewską poznać nam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wysławiam, bo mi dałeś mądrość i moc, a teraz oznajmiłeś mi, o co cię prosiliśmy;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sławię i uwielbiam, za mądrość i moc, które mi dałeś, a teraz wyjawiłeś mi to, o co Cię błagaliśmy. Ty pozwoliłeś nam zrozumieć żądanie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wychwalam i błogosławię, bo obdarowałeś mnie mądrością i mocą, a teraz dałeś mi poznać to, o co Cię błagaliśmy: dałeś nam poznać sprawę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sławię, bo Ty udzieliłeś mi mądrości i mocy. Teraz zaś dałeś mi poznać to, o cośmy Cię prosili. Sprawę króla nam oznajmiłeś.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Боже моїх батьків, визнаюся і хвалю, бо Ти мені дав і тепер Ти мені сповістив те, що ми в Тебе просили і Ти мені сповістив видіння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wysławiam oraz chwalę, Boże moich przodków, bo dałeś mi mądrość i moc; a teraz mi oznajmiłeś to, o co Cię prosiliśmy, gdyż objawiłeś nam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praojców, wysławiam i wychwalam, ponieważ udzieliłeś mi mądrości i potęgi. A teraz oznajmiłeś mi to, o co cię prosiliśmy, oznajmiłeś nam bowiem sprawę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2024-06-02T00:03:39Z</dcterms:modified>
</cp:coreProperties>
</file>