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niebios podniosłeś się i przyniesiono przed ciebie naczynia z Jego domu, a ty i twoi dostojnicy, twoje żony i twoje nałożnice piliście z nich wino i wysławiałeś bogów ze srebra i złota, miedzi i żelaza, drewna i kamienia, które nie widzą ani nie słyszą i nic nie wiedzą, a Boga, w którego ręce jest twoje tchnienie i wszystkie twoje ścieżki, nie uwielbiłeś.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podniosłeś się przeciwko Panu niebios, bo rozkazałeś, by ci przyniesiono naczynia z Jego świątyni, a ty i twoi dostojnicy, twoje żony i nałożnice piliście z nich wino. Co więcej, wysławiałeś przy tym bogów ze srebra i złota, z miedzi i żelaza, z drewna i kamienia. Nie widzą oni ani nie słyszą, ani niczego nie wiedzą, natomiast Boga, w którego ręku jest twoje tchnienie oraz wszystkie twoje ścieżki, nie uwielbiłeś.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przeciwko Panu nieba i naczynia jego domu przyniesiono przed ciebie, a ty, twoi książęta, twoje żony i twoje nałożnice piliście wino z nich. Ponadto chwaliłeś bogów ze srebra, złota, brązu, żelaza, drewna i kamienia, które nie widzą ani nie słyszą i nic nie wiedzą. Bogu zaś, w którego ręku jest twoje tchnienie i u którego są wszystkie twoje drogi, nie oddałeś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przeciwko Panu nieba podniosłeś się, i naczynie domu jego przyniesiono przed cię; a ty i książęta twoi, żony twoje, i założnice twoje, piliście wino z niego; nadto bogi srebrne i złote, miedziane, żelazne, drewniane, i kamienne, którzy nie widzą, ani słyszą, i nic nie wiedzą, chwaliłeś, a Boga, w którego ręku jest tchnienie twoje, i u którego są wszystkie drogi twoje, nie uczciłeś.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się podniósł przeciw JAHWE niebieskiemu i naczynie domu jego przyniesiono przed cię, a ty i Panowie twoi, i żony twoje, i nałożnice twoje piliście wino z nich: a ktemu bogi srebrne i złote, miedziane, żelazne, kamienne i drewniane, którzy nie widzą ani słyszą, ani czują, chwaliłeś, a Boga, który ma tchnienie twe w ręce swej i wszytkie drogi twoje, nie ućciłeś.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 Panu nieba. Przyniesiono do ciebie naczynia z Jego domu, ty zaś, twoi możnowładcy, twoje żony i twoje nałożnice piliście z nich wino. Wychwalałeś bogów srebrnych i złotych, miedzianych, żelaznych, drewnianych i kamiennych, którzy nie widzą, nie słyszą i nie rozumieją. Bogu zaś, w którego mocy jest twój oddech i wszystkie twoje drogi, czci nie oddałeś.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nieba się podniosłeś i przyniesiono przed ciebie naczynia z jego świątyni; a ty i twoi dostojnicy, twoje żony i twoje nałożnice piliście z nich wino i wysławiałeś bogów ze srebra i złota, miedzi i żelaza, drzewa i kamienia, które nie widzą ani nie słyszą i nic nie wiedzą, a Boga, w którego ręku jest twoje tchnienie i od którego zależą wszystkie twoje drogi, nie uczciłeś.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 Panu Niebios. Przyniesiono ci bowiem naczynia Jego domu, a ty, twoi dostojnicy, żony i nałożnice piliście z nich wino. Wychwalałeś bogów srebrnych i złotych, miedzianych, żelaznych, drewnianych i kamiennych, którzy nie widzą, nie słyszą i nie rozumieją, a Bogu, w którego mocy jest twoje życie i koleje losu, czci nie oddałeś.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się ponad Pana nieba i kazałeś przynieść przed swoje oblicze naczynia z Jego domu. Piłeś z nich wino ty sam, twoi dostojnicy, twoje żony i nałożnice. Chwaliłeś bogów ze srebra, złota, z miedzi, żelaza, z drewna i kamienia, którzy są ślepi, nie słyszą i nie wiedzą. A Boga, w którego ręku jest twoje tchnienie i każdy twój krok, nie wysławiałeś.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Panu niebios się podniosłeś. Naczynia Jego Domu przyniesiono przed ciebie i pili z nich wino ty, twoi książęta, twoje żony i twe nałożnice. Sławiłeś bogów [zrobionych] ze srebra, złota, brązu, żelaza, drzewa i kamienia, które nie widzą, nie słyszą i nie poznają. Natomiast nie uczciłeś Boga, w którego ręku jest twoje tchnienie i do którego należą wszystkie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піднявся на Господа Бога неба, і перед тебе принесли посуд його дому, і ти і твої вельможі і твої наложниці і твої гості ви з них пили вино, і богів золотих і сріблих і мідяних і деревяних і залізних і камінних, які не бачать і не чують і не знають, ти похвалив, і Бога, в якого твій подих в його руці, і всі твої дороги, Його ти не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podniosłeś się przeciwko Panu Niebios, przyniesiono przed ciebie naczynie Jego Domu, a ty, twoi książęta, żony i nałożnice, piliście z niego wino. Chwaliłeś bogów srebrnych, złotych, miedzianych, żelaznych, drewnianych i kamiennych, co nie widzą, nie słyszą, ani nie ogłaszają; a nie uczciłeś Boga, w którego ręku jest twoje tchnienie i u którego są wszystkie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podniosłeś się przeciwko Panu niebios i przyniesiono przed ciebie naczynia z jego domu; i piliście z nich wino, ty sam oraz twoi dygnitarze, twoje nałożnice i twe drugorzędne żony; wysławiałeś też bogów ze srebra oraz złota, z miedzi, żelaza, drewna i kamienia, którzy nie widzą i nie słyszą ani nic nie wiedzą; lecz Bogu, w którego ręku jest twój dech i do którego należą wszystkie twoje drogi, nie oddałeś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2024-05-29T09:03:15Z</dcterms:modified>
</cp:coreProperties>
</file>