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Daniel przemówił do króla: Królu, żyj na wieki!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Daniel przemówił do króla: Królu, żyj na wieki!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Mój Bóg posłał swego Anioła, który zamknął paszcze lwom, aby mi nie wyrządziły żadnej szkody, dlatego że przed nim znalazła się we mnie niewinność. Owszem, również przed tobą, królu, nic złego nie uczyniłem.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mój posłał Anioła swego, który zamknął paszczękę lwom, aby mi nie zaszkodziły, dlatego, że się przed nim znalazła niewinność we mnie; owszem, ani przed tobą, królu! nicem złego nie uczynił.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posłał anjoła swego i zamknął paszczęki lwom, i nie zaszkodzili mi, ponieważ przed nim sprawiedliwość naleziona jest we mnie, lecz i przed tobą, królu, występku nie uczyniłem.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Daniel odpowiedział królowi: Królu, żyj wiecznie!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Daniel rzekł do króla: Królu, żyj na wieki!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Daniel odpowiedział królowi: O, królu, żyj wiecznie!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Daniel odpowiedział królowi: „O królu, obyś żył wiecznie!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Daniel rozmawiał z królem: - Królu, żyj na wieki!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Даниїл сказав цареві: Царю, жий на віки.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Mój Bóg posłał swojego anioła, zaś on zamknął paszcze lwom, by mi nie zaszkodziły; a to dlatego, że przed Nim, znalazła się we mnie niewinność; owszem, ani przed tobą, królu, niczego złego nie uczyniłem.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Mój Bóg posiał swego anioła i zamknął lwom paszczę, i nie zgładziły mnie, jako że przed jego obliczem stwierdzono moją niewinność; również wobec ciebie, królu, nie uczyniłem nic nikczemnego”.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2024-06-02T18:51:28Z</dcterms:modified>
</cp:coreProperties>
</file>