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przekroczył Twoje Prawo i odwrócił się, aby nie słuchać* Twojego głosu. Dlatego wylała się na nas klątwa i przysięga** zapisana w Prawie Mojżesza, sługi Bożego, gdyż zgrzeszyliśmy przeciwko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przekroczył Twoje Prawo i odwrócił się, aby nie słuchać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głosu. Dlatego dotknęła nas klątwa i przysięga zapisana w Prawie Mojżesza, sługi Bożego, gdyż zgrzeszyliśmy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cały Izrael przekroczył twoje prawo i odstąpił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słuchać twego głosu. Dlatego wylały się na nas przekleństwo i przysięga, które są zapisane w Prawie Mojżesza, sługi Boga. Zgrzeszyli bowiem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wszyscy Izraelczycy przestąpili zakon twój i odchylili się, żeby nie słuchali głosu twego: przetoż się wylało na nas to złorzeczeństwo i przeklęstwo, które jest napisane w zakonie Mojżesza, sługi Bożego; bośmy zgrzeszyli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Izrael przestąpili zakon twój i ustąpili, aby nie słuchali głosu twego. I kropiło na nas przeklęctwo i klątwa, którą napisano w księgach Mojżesza, sługi Bożego, bośmy mu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przekroczył Twoje Prawo i pobłądził, nie słuchając Twego głosu. Spadło na nas przekleństwo [poparte] przysięgą, które zostało zapisane w Prawie Mojżesza, sługi Bożego; zgrzeszyliśmy, bowiem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cały Izrael przekroczył twój zakon i odwrócił się, by nie słuchać twojego głosu. Dlatego rozlała się nad nami klątwa i przysięga, zapisana w zakonie Mojżesza, sługi Bożego, bo zgrzeszyliśmy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przekroczył Twoje Prawo i odwrócił się, aby nie słuchać Twojego głosu. Dlatego spadły na nas przekleństwo i klątwa, które zostały zapisane w Prawie Mojżesza, sługi Bożego, gdyż zgrzeszyliśmy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przekroczył Twoje Prawo, odwrócił się i nie słuchał Twojego głosu. Zgrzeszyliśmy przeciw Tobie, dlatego zesłałeś na nas przekleństwo i skierowałeś przeciw nam przysięgę, która jest zapisana w Prawie Mojżesza, sługi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przekroczył Twoje prawa i odstąpił, aby nie słuchać Twojego głosu, i dlatego spadło na nas przekleństwo i groźby [wypowiedziane pod przysięgą], które są zapisane w Prawie Mojżesza, sługi Bożego, gdyż zgrzeszyliśmy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переступив твій закон і відхилилися, щоб не слухатися твого голосу, і на нас найшло прокляття і хула записана в законі Мойсея, божого раба, бо ми згрішили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Israelici przekroczyli Twe Prawo oraz się odwrócili, by nie słuchać Twojego głosu. Dlatego wylało się na nas przekleństwo tamtej przysięgi, które jest napisane w Prawie Mojżesza, sługi Boga; bo zgrzeszyliśmy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 Izraela przekroczyli twoje prawo, doszło też do odstąpienia przez nieusłuchanie twego głosu, wskutek czego wylałeś na nas przekleństwo i to, co poprzysiągłeś, a co zapisano w prawie Mojżesza, sługi prawdziwego Boga, bośmy zgrzeszyli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być posłuszym Twojemu głosowi.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5:21&lt;/x&gt;; &lt;x&gt;50 28:15-60&lt;/x&gt;; &lt;x&gt;160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2024-05-29T03:50:33Z</dcterms:modified>
</cp:coreProperties>
</file>