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zburzona!* ** Jej król? Jak drzazga*** na powierzchni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legnie w gruzach! A jej król? Będzie jak drzazga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miotana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Samarii zostanie wycięty jak piana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Wycięty będzie król Samaryjski, jako piana na wierzchu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Samaria, że przyszedł król jej jako piana na wierzchu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upadnie, a król jej będzie jak odłamany konar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zburzona, jej król podobny do drzazgi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król Samarii jak piana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zostanie zburzona, jej król będzie podobny do drewna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zniszczona, a król jej będzie jako piana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Самарія відкинула свого царя наче ріщя на лиці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Szomron zginie; jego król jest jak szczapa na powierzchni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i jej król zostaną zmuszeni do milczenia, jak odłamana gałązka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Spełniło się to w 722 r. p. Chr., &lt;x&gt;120 17:56&lt;/x&gt;. Król Ozeasz został schwytany i uwięziony w 732 r. p. Chr., &lt;x&gt;120 17:4&lt;/x&gt;.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drzazga, </w:t>
      </w:r>
      <w:r>
        <w:rPr>
          <w:rtl/>
        </w:rPr>
        <w:t>קֶצֶף</w:t>
      </w:r>
      <w:r>
        <w:rPr>
          <w:rtl w:val="0"/>
        </w:rPr>
        <w:t xml:space="preserve"> (qetsef), hl, lub: piana.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2024-06-02T16:38:44Z</dcterms:modified>
</cp:coreProperties>
</file>