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jej kochanków już wkrótce obnażę jej rozpustę —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też jej winorośle i drzewa figowe, o których mówiła: Oto moja zapłata, którą mi dali moi kochankowie. I zamienię je w lasy, które pożrą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Popustoszę też winne macice jej i figowe drzewa jej, przeto, że mówi: Moja to zapłata, którą mi dali miłośnicy moi; i obrócę je w lasy, a pożrą je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zepsuję winnice jej i figi jej, o których mówiła: Moje to zapłaty, które mi dali miłośnicy moi. I uczynię ją lasem, i będzie ją jeść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sady figowe, o których mówiła: Oto zapłata moja, jaką mi dali moi kochankowie. W gąszcz je obrócę i będą się nimi pasły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na oczach jej kochanków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odkryję jej sromotę na oczach jej kochanków, a nikt nie zdoła jej uwolnić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відкрию її нечистоту перед її любовниками, і ніхто її не забере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odkryję jej hańbę, przed oczyma jej zalotników, i nikt jej nie wybawi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jej winorośl oraz jej drzewo figowe, o których powiedziała: ”Są darem dla mnie, który mi dali moi namiętni kochankowie”; i zamienię je w las, a dziki zwierz polny je pożre.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2024-06-02T17:01:44Z</dcterms:modified>
</cp:coreProperties>
</file>