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głosem podzięki* złożę Ci ofiarę,** spełnię, co ślubowałem.*** **** Wybawienie jest u JHWH!*****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wdzięcznością złożę Ci ofiarę; spełnię to, co ślubowałem. Wybawienie jest 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rozkazał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rybie, a ona wypluła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głosem dziękczynienia ofiarować ci będę, com ślubował, spełnię; od Pana jest obfite wybawienie. I rozkazał Pan onej rybie, a wyrzuciła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głosem chwały ofiarować tobie będę: comkolwiek ślubił, oddam za zdrowie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rybie i wyrzuciła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pragnę ci złożyć ofiarę z głośnym dziękczynieniem, spełnię, co ślubowałem. U Pana jest wybawienie. Wtedy Pan rozkazał rybie, a ta wypluła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złożę Ci ofiarę dziękczynną, a co ślubowałem, spełnię. Wybawienie jest bowiem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dziękczynieniem złożę Ci ofiarę, wypełnię śluby, które Ci złożyłem. Zbawienie jest w rękach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wśród pieśni dziękczynnych chcę złożyć Ci ofiarę i spełnić, com ślubował. U Jahwe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жертвуватиму тобі голосом похвали і визнавання. Те, що я помолився, я віддам на моє спасіння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ci ofiarował przy głośnym dziękczynieniu; co ślubowałem – spełnię. Ratunek nadchodzi od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JAHWE nakazał rybie i ta wypluła Jonasza na suchy 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pieśni dziękczynienia, &lt;x&gt;390 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14:2&lt;/x&gt;; &lt;x&gt;650 13:15&lt;/x&gt;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Podobna myśl: &lt;x&gt;230 22:25-26&lt;/x&gt;;&lt;x&gt;230 50:14-15&lt;/x&gt;;&lt;x&gt;230 56:12&lt;/x&gt;;&lt;x&gt;230 69:29-33&lt;/x&gt;;&lt;x&gt;230 71:14-16&lt;/x&gt;, 22-24;&lt;x&gt;230 86:12-13&lt;/x&gt;;&lt;x&gt;230 116:12-19&lt;/x&gt;.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50:14&lt;/x&gt;; &lt;x&gt;230 116:17-18&lt;/x&gt;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25:48&lt;/x&gt;; &lt;x&gt;50 1:17&lt;/x&gt;; &lt;x&gt;90 17:47&lt;/x&gt;; &lt;x&gt;300 32:7-8&lt;/x&gt;.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62:8&lt;/x&gt;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2024-05-31T22:03:11Z</dcterms:modified>
</cp:coreProperties>
</file>