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Dana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Danowego sześćdziesiąt i dwa tysiące i 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dwa tysiąca 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siedemset;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Dana,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Dana wynosiła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Dana 62. 700.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Dana było sześćdziesiąt dwa tysiące siedmiuset.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Дана шістьдесять дві тисячі сімсот.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Dana było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2024-05-31T13:33:00Z</dcterms:modified>
</cp:coreProperties>
</file>