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Mojżesza*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Mojżesz wyniósł wszystkie laski sprzed JAHWE do wszystkich synów Izraela; a 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ujrzeli, każdy z nich wziął swoją 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wyniósł Mojżesz one wszystkie laski od obliczności Pańskiej do wszystkich synów Izraelskich; które gdy ujrzeli, wziął każdy laskę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wyniósł Mojżesz wszytkie laski od obliczności PANSKIEJ do wszytkich synów Izraelowych i ujźrzeli, i odebrali każdy laskę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заговорив Господь до Мойсея і Аарона,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wyniósł wszystkie laski sprzed oblicza JAHWE do wszystkich synów Izraela, a oni obejrzeli je i wzięli – każdy swoją laskę.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do Aarona.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2024-05-29T19:16:04Z</dcterms:modified>
</cp:coreProperties>
</file>