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z kóz na ofiarę za grzech, oprócz stałej ofiary całopalnej wraz z jej ofiarą z pokarmów i 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grzech. To wszystko złożycie oprócz stałej ofiary całopalnej wraz z należną przy tym ofiarą z pokarmów i 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z kóz na ofiarę za grzech, oprócz nieustannego całopalenia, jego ofiary pokarmowej i ich ofiar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kozła jednego z kóz na ofiarę za grzech, oprócz całopalenia ustawicznego, i ofiary śniednej jego, i ofiar ich mokrych.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grzech, oprócz całopalenia wiecznego i obiaty, i mokrej ofiary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przebłagalną, oprócz ustawicznej ofiary całopalnej i przynależnych do niej: ofiary pokarmowej i 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kozła na ofiarę za grzech oprócz stałej ofiary całopalnej wraz z jej ofiarą z pokarmów i 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 za grzech, poza nieustanną ofiarą całopalną z przypisanymi jej ofiarami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nieustannego całopalenia i dołączanej do niego ofiary pokarmowej i płynnej ofiarujecie również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jednego kozła na przebłaganie, niezależnie od nieustannego całopalenia i jego ofiary z pokarmów i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młodego kozła jako oddanie za grzech [chatat], żeby był przebłaganiem za wasze [nieumyślne rytualne skażenie Świętego Miejsca], przybliżycie w oddaniu oprócz nieustannego oddania wstępującego [olat hatamid], jego [towarzyszącego] oddania hołdowniczego [mincha] i [wina] ich darów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опріч повсякчасного цілопалення, їхня жертва і їхні напитки.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kozła na ofiarę zagrzeszną oprócz ustawicznego całopalenia, jego ofiary z pokarmów oraz do nich zalewek.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jedno koźlę z kóz jako dar ofiarny za grzech, oprócz ustawicznego całopalenia i ich ofiary zbożowej oraz towarzyszących im ofiar płynnych.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2024-05-24T12:53:31Z</dcterms:modified>
</cp:coreProperties>
</file>