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rogatego siedemdziesiąt dwa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sztuk bydła rogatego,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zaś, siedemdziesiąt i dwa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siedmdziesiąt i dwa tysiąca,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siedemdziesiąt dwa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tysięcy wołów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wołów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72. 000. wołów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siedemdziesiąt dwa tysiące sztuk bydła,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сімдесять дві тисячі,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byków,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siedemdziesiąt dwa tysiące sztuk ze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2024-06-02T00:22:49Z</dcterms:modified>
</cp:coreProperties>
</file>