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kobiety Midianu i ich dzieci* synowie Izraela uprowadzili. Złupili też całe ich bydło i cały ich dobytek, i całe ich 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 i ich dzieci zostały przez Izraelitów uprowadzone. Zagarnęli również całe bydło Midianu, ich stada oraz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do niewoli kobiety Midianu i ich dzieci; zabrali też całe ich bydło i trzody, i cały ich majątek;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 niewolą synowie Izraelscy żony Madyjańczyków, i dziatki ich, i wszystko bydło ich, i wszystkie trzody ich, i wszystkie majętności ich pobrali;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niewiasty i dziatki ich, i wszystko bydło, i wszytek sprzęt, cokolwiek mogli mieć, splądrowali;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uprowadzili w niewolę kobiety i dzieci madianickie oraz zagarnęli jako łup wszystko ich bydło, stada i cały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niewoli zaś wzięli synowie izraelscy kobiety midiańskie i ich dzieci; zabrali też jako łup całe ich bydło, wszystkie ich stada owiec i całe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w niewolę madianickie kobiety i dzieci, a jako łup zagarnęli całe ich bydło, wszystkie stada i całe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kobiety madianickie oraz ich małe dzieci. Zagarnęli również jako łup całe bydło Madianitów, stada i 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kobiety midianickie i ich dzieci, a jako łup zagarnęli wszystko ich bydło, wszystkie stada i 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wzięli do niewoli kobiety midjanickie razem z ich małymi dziećmi. Zrabowali całe ich bydło i ich stada [owiec], i całe ich 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забрали в полон Мадіянських жінок і їхній маєток, і їхню скотину і ввесь їхній здобуток і їхню силу взяли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zabrali w niewolę midjańskie kobiety, ich dzieci, całe bydło i wszystkie stada, oraz złupili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uprowadzili kobiety midianickie i ich maleństwa; a wszystkie ich zwierzęta domowe oraz cały ich dobytek, jak również wszystkie ich środki utrzymania zagrabili.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przychówek,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2024-06-02T04:04:14Z</dcterms:modified>
</cp:coreProperties>
</file>