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odcinki (drogi) synów Izraela, którzy wyszli z ziemi egipskiej w swoich zastępach, pod wodzą* Mojżesza i 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etapy podróży Izraelitów, którzy w swoich zastępach, pod wodzą Mojżesza i Aarona, wyszli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postojów synów Izraela, którzy wyszli z ziemi Egiptu ze swymi zastępami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ciągnienia synów Izraelskich, którzy wyszli z ziemi Egipskiej według hufów swych pod sprawą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stanowiska synów Izraelowych, którzy wyszli z Egiptu hufcami swymi pod ręką Mojżesza i 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swoimi oddziałami wojskowymi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postoje synów izraelskich, którzy wyszli z ziemi egipskiej w swoich zastępach,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uformowani w oddziały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etapy, które przebyli synowie Izraela, wyszedłszy ze swymi zastępami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postoje synów Jisraela, którzy wyszli z ziemi Micrajim, oddział za oddziałem, pod przywództwem Moszego i 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зупинки ізраїльських синів, як вийшли з Єгипетської землі з їхньою силою під рукою Мойсея і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pochody synów Israela, którzy pod wodzą Mojżesza i Ahrona wyszli z ziemi Micraim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etapy wędrówki synów Izraela, którzy wyszli z ziemi egipskiej w swoich zastępach pod ręką Mojżesza i 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wodzą, ּ</w:t>
      </w:r>
      <w:r>
        <w:rPr>
          <w:rtl/>
        </w:rPr>
        <w:t>בְיַד</w:t>
      </w:r>
      <w:r>
        <w:rPr>
          <w:rtl w:val="0"/>
        </w:rPr>
        <w:t xml:space="preserve"> , idiom: w ręce l. pod ręką.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2024-06-01T06:07:18Z</dcterms:modified>
</cp:coreProperties>
</file>