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Tahatu,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Taat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Tachat, i stanęli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Tachat i obozowali w 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Катаату і отаборилися в Тараті.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Tachath i stanęli obozem w Therach.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2024-06-01T14:14:28Z</dcterms:modified>
</cp:coreProperties>
</file>