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sprzed siebie wszystkich mieszkańców tej ziemi. Zniszczycie też wszystkie ich posążki,* zniszczycie wszystkie ich lane podobizny** i spustoszycie wszystkie ich wzniesienia.***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przed sobą wszystkich mieszkańców tej ziemi. Zniszczycie też ich bóstwa rzeźbione i odlewane i spustoszycie wszystkie ich świątynki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wypędzicie przed sobą wszystkich mieszkańców tej ziemi i zniszczycie wszystkie ich obrazy i wszystkie ich odlane posągi i spustoszycie wszystkie ich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wypędźcie wszystkie obywatele onej ziemi od oblicza waszego, i wytraćcie wszystkie malowania ich, i wszystkie obrazy bałwanów ich wygubcie, także wszystkie wyżyny ich spustoszcie.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wytraćcież wszystkie obywatele onej ziemie. Połamcie znaki i bałwany pokruszcie, i wszystkie ich wyżyny spustoszcie,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wypędzić wszystkich mieszkańców kraju przed sobą. Zniszczycie wszystkie wyobrażenia bogów, podobnie wszystkie posągi ulane z metalu, a wszystkie wyżynys spustoszycie.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przed sobą wszystkich mieszkańców tej ziemi i zniszczycie wszystkie podobizny ich bogów, zniszczycie wszystkie ich posągi ulane z metalu, spustoszycie wszystkie ich święte gaje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wydziedziczyć wszystkich mieszkańców tej ziemi przed sobą. Zniszczycie wszystkie wyobrażenia ich bogów oraz wszystkie ich posągi odlane z metalu, a wszystkie ich wyżyny spustoszycie.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wypędzić wszystkich mieszkańców tego kraju. Zniszczycie wszystkie wyobrażenia ich bogów i wszystkie posągi odlane z metalu, spustoszycie wszystkie ich wzniesienia kultowe.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wypędzić przed sobą wszystkich mieszkańców tego kraju. Macie zniszczyć wszystkie ich rzeźby i lane posągi [bóstw], a wzgórza ich [kultu] doszczętnie spustoszyć.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wypędzicie wszystkich mieszkańców ziemi sprzed was, zniszczycie wszystkie ich miejsca kultu, [gdzie na kamieniach składali bałwochwalcze pokłony], i zniszczycie ich odlane z metalu wyobrażenia, i zburzycie ich wyniosłe wieże.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вигубите всіх, що живуть в землі перед вашим лицем, і знищите їхні сторожі і всі їхні вилиті ідоли, їх знищите, і знищите всі їхні стовпи,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wypędzicie sprzed waszego oblicza wszystkich mieszkańców tej ziemi, zniszczycie wszystkie ich rzeźby, zniszczycie wszystkie ich lite posągi oraz zburzycie wszystkie ich ołtarze.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wypędzicie przed sobą wszystkich mieszkańców tej ziemi, i zniszczycie wszystkie ich kamienne figury, a wszystkie ich posągi lane z metalu macie zniszczyć i wszystkie ich święte wyżyny macie unicestwić.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posążki, </w:t>
      </w:r>
      <w:r>
        <w:rPr>
          <w:rtl/>
        </w:rPr>
        <w:t>מַׂשְכִּיֹות</w:t>
      </w:r>
      <w:r>
        <w:rPr>
          <w:rtl w:val="0"/>
        </w:rPr>
        <w:t xml:space="preserve"> , lub: rzeźby.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lane podobizny, </w:t>
      </w:r>
      <w:r>
        <w:rPr>
          <w:rtl/>
        </w:rPr>
        <w:t>מַּסֵכֹתָם צַלְמֵי</w:t>
      </w:r>
      <w:r>
        <w:rPr>
          <w:rtl w:val="0"/>
        </w:rPr>
        <w:t xml:space="preserve"> , zob. &lt;x&gt;20 34:17&lt;/x&gt;; &lt;x&gt;30 19:4&lt;/x&gt;; &lt;x&gt;90 6:5&lt;/x&gt;, 11; &lt;x&gt;330 16:17&lt;/x&gt;;&lt;x&gt;330 23:14&lt;/x&gt;. Lub: rzeźby i odlewy.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(bamot), lub: świątynki na wzgórzach, zob. &lt;x&gt;30 26:30&lt;/x&gt;; &lt;x&gt;110 14:23&lt;/x&gt;.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2024-06-01T13:49:29Z</dcterms:modified>
</cp:coreProperties>
</file>