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łączy się ze służbą Gerszonitów, z ich czynnościami i przenoszonym sprzętem, odbywać się będzie pod kierunkiem Aarona i jego synów. Oni wyznaczać im będą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całą ich służbą ma odbywać się zgodnie z rozkazem Aarona i jego synów; i powierzycie im troskę o wszystkie ich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Aarona i synów jego będzie wszelka usługa synów Gersonowych przy każdem brzemieniu ich, i przy każdej usłudze ich; a poruczycie im pod straż wszystkie brzemiona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Aaronowe i synów jego poniosą synowie Gerson i będzie wiedział każdy, któremu ciężarowi ma być podległy.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prace Gerszonitów dotyczące tego, co mają nosić i co czynić, podlegać będą rozkazom Aarona i jego synów; powierzycie ich pieczy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Gerszonitów, odnośnie tego, co mają nosić, jak i tego, co mają robić, odbywać się będzie według rozkazu Aarona i jego synów. Wyznaczcie im dokładnie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zadania Gerszonitów dotyczące tego, co mają nosić i co czynić, będą wykonywane zgodnie z poleceniami Aarona i jego synów. Ich pieczy powierzycie wszystko to,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Gerszonitów będzie przebiegać pod nadzorem Aarona i jego synów. Oni powiedzą im, co mają dźwigać i co robić, i powierzą im troskę o wszystko, co będzie przenoszone.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będą pełnić swą służbę pod rozkazami Aarona i jego synów, zarówno gdy chodzi o dźwiganie, jak i inne czynności. Ich pieczy zawierzycie więc wszystko to, co mają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Wszystkimi pracami potomków Gerszona będzie kierował Aharon i [jeden z] jego synów. Wszystko, co mają do noszenia, wszystkie ich prace wyznaczysz im jako ich powinność, wszystkie rzeczy, które muszą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Geszrona odbywać się będzie według rozkazu Ahrona i jego synów; zarówno każdy ciężar, jak i każda ich robota; ustanówcie nad nimi straż przy wszystkich ich ciężarach.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 związana ze wszystkimi ich ciężarami oraz z całym ich usługiwaniem ma się odbywać na rozkaz Aarona i jego synów i stosownie do obowiązku wyznaczycie im wszystkie ich ciężary.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2024-06-03T11:12:42Z</dcterms:modified>
</cp:coreProperties>
</file>