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swego oddzielenia brzytwa nie przejdzie po jego głowie. Aż do wypełnienia się dni, na które oddzielił się dla JAHWE, będzie święty – (pozwoli) rosnąć puklom włosów na jego głowie.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ten okres osobie poświęconej nie wolno się strzyc ani golić. Póki trwać będzie okres jej poświęcenia się JAHWE, będzie ona święta, pozwoli rosnąć bez przeszkód puklom swoich włosów.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ślubu swego oddzielenia brzytwa nie dotknie jego głowy. Dopóki nie wypełni się czas, na który poświęcił się JAHWE, będzie święty i zapuści włosy na swojej głowie.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wszystkie dni ślubu Nazarejstwa swego brzytwa nie postoi na głowie jego, aż wynijdzie czas, do którego się poświęcił Panu; będzie świętym, a zapuści włos na głowie swojej.</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wszytek czas odłączenia jego brzytwa nie przejdzie przez głowę jego, aż wypełni dni, przez które się poświęcił JAHWE. Świętym będzie zapuszczeniem włosów głowy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nazireatu nożyce nie dotkną jego głowy. Dopóki nie upłynie czas, na jaki poświęcił się Panu, będzie święty i ma pozwolić, by włosy jego rosły swobodnie.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jego ślubu nazyreatu brzytwa nie przejdzie po jego głowie. Dopóki nie wypełnią się dni, na które poświęcił się Panu, będzie poświęcony. Pozwoli swobodnie róść włosom na swojej głowie.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ślubu nazireatu, dopóki nie upłynie czas, w którym poświęcił się JAHWE, brzytwa nie dotknie jego głowy. Będzie święty, toteż pozwoli swoim włosom na głowie rosnąć swobodnie.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długo trwa ślub nazireatu, brzytwa nie dotknie jego głowy. Dopóki nie minie czas określony ślubem złożonym na cześć JAHWE, jest on poświęcony i ma pozwolić, aby włosy rosły swobodnie na jego głowie.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Brzytwa też nie dotknie jego głowy przez cały czas trwania ślubu nazireatu. Dopóki nie minie czas wyznaczony przez ślub złożony na cześć Jahwe, ma być uświęcony, pozwalając swobodnie rosnąć włosom na swej głowie.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Przez wszystkie dni swego nazireackiego ślubu nie ogoli brzytwą swojej głowy, aż wypełnieni się czas, przez który powstrzymuje się dla sprawy Boga. [Jego włosy] będą święte i pozwoli, żeby włosy na jego głowie rosły dziko.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Всі дні молитви очищення бритва не підніметься до його голови, доки не сповняться дні, які обіцявся Господеві, святим буде, вирощуючи гриву волосся голови.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ślubowanej swojej wstrzemięźliwości brzytwa nie dotknie się jego głowy. Aż do spełnienia się czasu, na który poddał się wstrzemięźliwości dla WIEKUISTEGO winien być uświęconym, splatając rozpuszczone włosy swej głowy.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”ʼPrzez wszystkie dni ślubu jego nazireatu brzytwa nie przejdzie po jego głowie; dopóki nie dopełnią się dni, w których ma być oddzielony dla JAHWE, ma być święty, pozwalając rosnąć puklom włosów na głowie.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2024-05-29T00:22:27Z</dcterms:modified>
</cp:coreProperties>
</file>