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całe zgromadzenie synów Izraela postąpili z Lewitami dokładnie tak, jak JAHWE polecił w tej sprawie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oraz całe zgromadzenie synów Izraela postąpili z Lewitami tak, jak JAHWE rozkazał Mojżeszowi o Lewitach; tak postąpili z nimi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Mojżesz i Aaron i wszystko zgromadzenie synów Izraelskich z Lewitami wszystko, co rozkazał Pan Mojżeszowi o Lewitach, tak uczynili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i wszytko mnóstwo synów Izraelowych z Lewitami, co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więc, Aaron i cała społeczność Izraelitów postąpili z lewitami tak, jak Pan rozkazał Mojżeszowi – według tego postąpili Izraelici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cały zbór synów izraelskich postąpili z Lewitami zgodnie z tym wszystkim, co rozkazał Pan Mojżeszowi odnośnie do Lewitów; tak postąpili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Izraelitów postąpili z lewitami we wszystkim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Izraela postąpili z lewitami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synów Izraela postąpili więc z lewitami tak, jak to Jahwe polecił Mojżeszowi; tak właśnie postąpili synowie Izraela w stosunku do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cała społeczność Jisraela tak uczynili Lewitom. Synowie Jisraela uczynili wszystko, co Bóg nakazał Moszemu co do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і Аарон і ввесь збір ізраїльських синів з Левітами, так як заповів Господь Мойсеєві про Левітів, так зробили з ними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cały zbór synów Israela postąpili według wszystkiego, co WIEKUISTY przykazał Mojżeszowi o Lewitach; tak z nimi postąpili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całe zgromadzenie synów Izraela zaczęli tak czynić Lewitom. Zgodnie ze wszystkim, co JAHWE nakazał Mojżeszowi w sprawie Lewitów – tak synowie Izraela im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2024-05-30T02:52:58Z</dcterms:modified>
</cp:coreProperties>
</file>