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pośród licznych ludów, rozstrzygał sprawy potężnych, odległych narodów. I przekują swoje miecze na lemiesze, a swoje włócznie na sierpy;* nie podniosą** – naród miecza na naród, i nie będą się już uczyć wojny.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rozsądzał pośród licznych ludów, rozstrzygał sprawy odległych, potężnych narodów. Przekują wówczas swe miecze na lemiesze, a swoje włócznie na sierpy. Naród nie podniesie już miecza na naród, nikt nie będzie uczył się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sądzić wśród wielu narodów i będzie karać narody potężne i odległe. I przekują swoje miecze na lemiesze, a swoje oszczepy na sierpy. Naród przeciwko narodowi nie podniesie miecza i już nie będą się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sądzić będzie między wieloma narodami, a karać będzie narody mocne na długie czasy; i przekują miecze swe na lemiesze, a oszczepy swe na kosy: nie podniesie miecza naród przeciwko narodowi, ani się więcej ćwiczyć będą do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między narody mnogimi, a będzie strofował narody mocne aż daleko, i potłuką miecze swe na lemiesze, a włócznie swe na motyki: nie weźmie naród przeciw narodowi miecza ani się więcej ćwiczyć będą wojować.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rozjemcą między licznymi ludami i wyda wyroki na narody potężne, dalekie; wtedy swe miecze przekują na lemiesze, a swoje włócznie na sierpy. Naród przeciwko narodowi nie podniesie miecza, nie będą się więcej zaprawiać do 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rozsądzać będzie liczne ludy i rozstrzygać sprawy wielu narodów. I przekują swoje miecze na lemiesze, a swoje włócznie na sierpy. Żaden naród nie podniesie miecza przeciwko drugiemu narodowi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rozsądzać między licznymi ludami, rozpatrzy sprawy narodów potężnych, nawet tych najodleglejszych. Wówczas przekują swoje miecze na lemiesze, a swoje włócznie na sierpy. Nie podniesie naród miecza przeciwko narodowi i nie będą już poznawać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sędzią wielu ludów i rozjemcą potężnych narodów, nawet tych najdalszych. Wtedy przekują swe miecze na pługi, a włócznie swoje na sierpy. Naród przeciw narodowi nie podniesie miecza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rozjemcą między wielu narodami i będzie rozsądzał sprawy ludów potężnych (aż do najdalszych). Przekują swe miecze na pługi, a włócznie swe na sierpy; żaden już naród nie podniesie miecza przeciw drugiemu i nikt już nie będzie się uczył rzemiosła wojennego.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судитиме між численними народами і картатиме сильні народи аж далеко, і розібють свої мечі на плуги і їхні списи на серпи, і більше не візьме нарід проти народу меч, і більше не навчатимуться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pomiędzy licznymi narodami, rozstrzygał u potężnych ludów w oddali; i przekują swoje miecze na pługi, a swoje włócznie na sierpy. Naród nie podniesie oręża przeciwko narodowi i nie będą się nadal ćwiczyć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wyrok wśród wielu ludów oraz uporządkuje sprawy dotyczące dalekich, potężnych narodów. I przekują swe miecze na lemiesze, a swe włócznie na noże ogrodnicze. Nie podniosą miecza, naród przeciw narodowi, ani się już nie będą uczyć wojowania.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podniesie 8HevXIIgr, G; nie podniesie &lt;x&gt;290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2024-06-01T09:40:22Z</dcterms:modified>
</cp:coreProperties>
</file>