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one wszystkie* nie zanucą nad nim przypowieści i szyderstwa,** zagadki*** o nim; czy nie powie:**** Biada temu, kto się bogaci na nie swoim***** – ileż można?****** – i temu, kto bierze na siebie ciężar zadłużenia.*******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[*czy one wszystkie : czy wszystkie 1QpHab.][**szyderstwa (…) o nim : i moi naśmiewcy zagadki o nim 1QpHab, BHS.][***szyderstwa : i ułożą zagadki BHS.][****czy nie powie : i  czy nie powiedzą 1QpHab.][*****Biada (…) zadłużenia : Biada temu, kto się bogaci i to nie swoim! Jak długo będzie brał na siebie ciężar zadłużenia? 1QpHab.][******ileż można? : aż do przepychu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עד־תֻּמֹו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BHS, brak w 8HevXIIgr.][*******i bierze na siebie ciężar zadłużenia : i obciąża się gęstym błotem 8HevXIIgr; i nakłada na siebie ciężką obrożę G.][********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14:9-11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wszystkie ułożą kiedyś o nim taką szyderczą powiastkę: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Biada temu, kto bogaci się na cudzym — jak tak można? Biada temu, kto bierze na siebie ciężar zadłużenia.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wszyscy nie ułożą o nim przypowieści i szyderczego przysłowia, mówiąc: Biada temu, który gromadzi nie swoje rzeczy (jak długo?) i obciąża się gęstym błotem!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ci wszyscy o nim przypowieści nie uczynią i wykładów i gadanin o nim? mówiąc: Biada temu, który rozmnaża rzeczy nie swoje, (a dokądże?) i obciąża się gęstem błotem!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ci wszytcy wezmą nań przypowieść i przysłowie zagadek o nim i rzeką: Biada temu, kto rozmnaża nie swoje! Dokądże? - i obciąża przeciw sobie gęste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zanucą przeciw niemu pieśni szyderczej, złośliwej przymówki, zagadek nie ułożą na niego? Powiedzą: Pierwsze Biada temu, kto gromadzi mienie nie swoje! Na jak długo? Obciąża się coraz większymi zastawami!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wszystkie one zanucą o nim pieśń szyderczą i uczynią go przedmiotem przypowieści i przysłowia, mówiąc: Biada temu, kto gromadzi mnóstwo tego, co do niego nie należy, i przywłaszcza sobie wiele zastawów! Jak długo to potrwa?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one wszystkie nie będą rozgłaszały o nim szyderczych przysłów i porzekadeł?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przekleństw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Powiedzą: Biada temu, kto zabiera cudze mienie i obciąża się zbyt wielkim zastawem! Jak długo tak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one nie ułożą o nim pieśni pełnych drwiny, czy nie będą z niego szydzić? Powiedzą: Biada temu, kto przywłaszcza sobie cudze dobra i obciąża się coraz większą winą! Jak długo to jeszcze trwać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zaśpiewają o nim pieśń pełną szyderstw i ukrytych przymówek: Biada temu, kto gromadzi nie swoje (na jak długo?) i obarcza się ciężarem zajętego 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візьмуть це все як притчу проти нього і загадки, щоб розповідати про нього? І скажуть: Горе тому, хто множить собі те, що не є його. Аж доки? І тому, хто дуже обтяжує своє ярмо.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razem nie zaintonują o nim szyderczej pieśni, uszczypliwych baśni i gadek, mówiąc: Biada temu, który zgromadził cudze dobro i obarczył się zastawami! Bo na jak długi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one wszystkie nie skierują przeciw niemu przysłowia i przytyku, docinków na jego temat? I będzie się mówić:” ʼBiada temu, kto pomnaża coś, co do niego nie należyʼ – jakże długo! – i kto się obciąża długiem!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2024-06-01T08:57:37Z</dcterms:modified>
</cp:coreProperties>
</file>