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Gaza będzie opuszczona i Aszkelon – na spustoszenie! Aszdod? W samo południe je wyrzucą, a Ekron wykorzenią!*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Gaza będzie opuszczona, a Aszkelon — spustoszone! Aszdod? Wyrzucą je w samo południe, a Ekron — wykorzenią!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Gaza bowiem będzie opuszczona i Aszkelon spustoszony, Aszdod w południe wyrzucą, a Ekron będzie wykorzeniony.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Gaza opuszczona będzie, i Aszkalon spustoszony, Azot w południe wyrzucą, a Akkaron wykorzeniony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Gaza zepsowana będzie i Askalon na pustki, Azot w południe wyrzucą i Akkaron wykorzenion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Gaza będzie opuszczona, Aszkelon zaś w pustynię się obróci, Aszdod w samo południe wypędzą, i Ekron będzie zburzony.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Gaza będzie opuszczona, a Aszkalon spustoszony, w biały dzień wyrzucą obywateli Aszdodu, Ekron zaś będzie do szczętu zburzony.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Gaza stanie się bezludna, a Aszkelon spustoszony, mieszkańców Aszdodu wypędzą w samo południe, a Ekron zostanie wyrwany z korzeniami.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Gaza będzie opuszczona, Aszkelon spustoszony. Aszdod w samo południe będzie wypędzony, Ekron zaś wykorzeniony.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Gaza będzie wyludniona, Aszkalon opustoszeje, mieszkańców Aszdodu rozpędzą w samo południe, a Ekron zostanie zrównane z 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Ґаза буде розграблена і Аскалон на знищення, і Азот буде викинений в полудне, і Аккарон буде викорінений.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Aza będzie opuszczona, a Aszkalon zamieni się w pustkowie; Aszdod – wypędzą w jasne południe, a Ekron zostanie wykorzeniony!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Gaza bowiem stanie się miastem opuszczonym, a Aszkelon będzie bezludnym pustkowiem. Aszdod samo południe będzie wypędzony, Ekron zaś zostanie wykorzeniony.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14:29-31&lt;/x&gt;; &lt;x&gt;300 47:1-7&lt;/x&gt;; &lt;x&gt;330 25:15-17&lt;/x&gt;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2024-05-29T03:57:52Z</dcterms:modified>
</cp:coreProperties>
</file>