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moim wypędzaniu demonów jest Duch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wypędzam demony Duchem Bożym,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duchem Bożym wyganiam dyjabły, tedyż do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duchem Bożym wyganiam czarty, tedyć na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Ducha Bożego wyrzucam złe duchy,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wyganiam demony Duchem Bożym, tedy nadeszło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wypędzam demony mocą Ducha Bożego,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Ducha Bożego, to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Bożego Ducha,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ja ujarzmiam demony mocą Ducha Bożego, znaczy to,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wyrzucam czarty mocą Bożą,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Духом виганяю бісів, то прийшло до вас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niewiadomym duchu niewiadomego boga ja wyrzucam te bóstwa, zatem wyprzedziwszy przybyła jako pierwsza aktywnie na was ta królewska władza pochodząca od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ja wyrzucam demony w Duchu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wypędzam demony mocą Ducha Bożego, to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duchem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Ducha Bożego,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2024-05-29T23:58:23Z</dcterms:modified>
</cp:coreProperties>
</file>