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Wręczę ci klucze Królestwa Niebios. 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tobie dam klucze królestwa niebieskiego. Cokolwiek zwiążesz na ziemi, będzie związane i w niebie, a cokolwiek rozwiążesz na ziemi, będzie rozwiązane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tobie dam klucze królestwa niebieskiego; a cokolwiek zwiążesz na ziemi, będzie związane i w niebiesiech; a cokolwiek rozwiążesz na ziemi, będzie rozwiązane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niebieskiego. A cokolwiek zwiążesz na ziemi, będzie związano i w niebiesiech, a cokolwiek rozwiążesz na ziemi, będzie rozwiązano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niebieskiego; 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ci klucze Królestwa Niebios; i cokolwiek zwiążesz na ziemi, będzie związane i w niebie, a cokolwiek rozwiążesz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Niebios i 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niebieskiego. Cokolwiek zwiążesz na ziemi, będzie związane w niebie, a co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niebieskiego i jeśli coś zwiążesz na ziemi, będzie związane w niebie, a jeśli coś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dam też klucze Królestwa Niebios; cokolwiek zwiążesz na ziemi, będzie związane i w niebie, a cokolwiek rozwiążesz na ziemi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 i 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дам тобі ключі Небесного Царства, і те, що ти зв'яжеж на землі, буде зв'язане на небі; і те, що ти розв'яжеж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ci te klucze tej królewskiej władzy tych niebios, i które jeżeliby związałbyś na ziemi, będzie związane w tych niebiosach, i które jeżeliby rozwiązałbyś na ziemi, będzie rozwiązane w tych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też klucze Królestwa Niebios; a cokolwiek zwiążesz na ziemi, będzie już związane w niebiosach; a cokolwiek rozwiążesz na ziemi, będzie już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Niebieskiego. Czegokolwiek zakażesz na ziemi, będzie zakazane w niebie, a na cokolwiek zezwolisz na ziemi, będzie zezwolone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niebios; i cokolwiek byś związał na ziemi, będzie to rzecz związana w niebiosach, a cokolwiek byś rozwiązał na ziemi, będzie to rzecz rozwiązana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do królestwa niebieskiego: Cokolwiek postanowisz na ziemi, będzie postanowione w niebie. A co rozstrzygniesz na ziemi, i będzie rozstrzygnięte w niebie!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2024-06-02T12:05:10Z</dcterms:modified>
</cp:coreProperties>
</file>