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7"/>
        <w:gridCol w:w="5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nie wszyscy pojmują za słowem tym ale którym jest 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im: Nie wszyscy pojmują to słowo, lecz tylko ci, którym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wszyscy idą (za) słowem [tym], ale którym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nie wszyscy pojmują (za) słowem tym ale którym jest 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wszyscy pojmują tę sprawę — odpowiedział Jezus — jedynie ci, którym jest to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powiedział: Nie wszyscy to pojmują,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 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którym to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wszyscy pojmują tej rzeczy, ale tylko ci, którym to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im rzekł: Nie wszyscy pojmują słowa tego, ale którym jest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Nie wszyscy to pojmują, lecz tylko ci, którym to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wszyscy pojmują tę sprawę, tylko ci, którym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im odpowiedział: Nie wszyscy to rozumieją, ale tylko ci, którym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odrzekł: „Nie wszyscy to pojmują, lecz jedynie ci, którym to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wszyscy pojmują tę naukę, lecz którym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wszyscy pojmują mowy tej, ale którym dano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- Nie wszyscy to pojmują, ale tylko ci, którym to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всі осягають це слово, а лише ті, кому дано.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im: Nie wszyscy pojmują ten odwzorowany wniosek, ale którym od przedtem jest dane.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Nie wszystkim ta rzecz wychodzi, ale tym, którym to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"Nie każdy rozumie to nauczanie, tylko ci, dla których jest przeznaczone.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”Nie wszyscy czynią miejsce dla tej wypowiedzi, lecz tylko ci. którzy mają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wszyscy mogą pozostać samotni—rzekł Jezus—tylko ci, którzy mają taki dar.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2024-05-31T23:30:26Z</dcterms:modified>
</cp:coreProperties>
</file>