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zorientował się, że mędrcy go zmylili, strasznie się rozgniewał. Następnie wydał rozkaz wymordowania w Betlejem i jego okolicach wszystkich chłopców poniżej drugiego roku życia. Ten wiek ustalił na podstawie rozmowy, którą wcześniej odbył z mędrcami.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został oszukany przez mędrców, bardzo się rozgniewał i kazał zabić wszystkie dzieci, które były w Betlejem i całej okolicy, w wieku do dwóch lat, stosownie do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ujrzawszy, że był oszukany od mędrców, rozgniewał się bardzo, a posławszy pobił wszystkie dziatki, które były w Betlehemie i po wszystkich granicach jego, od dwóch lat i niżej, według czasu, o którym się był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widząc, że był omylonym od Mędrców, rozgniewał się barzo i posławszy pobił wszytkie dzieci, które były w Betlejem i po wszytkich granicach jego, ode dwu lat i niżej według czasu, którego się był wypytał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go mędrcy zawiedli, wpadł w straszny gniew. Posłał [oprawców] do Betlejem i całej okolicy i kazał pozabijać wszystkich chłopców w wieku do lat dwóch,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mędrcy go zawiedli, rozgniewał się bardzo, wydał rozkaz, aby pozabijać wszystkie dzieci w Betlejemie i w całej jego okolicy, od dwóch lat i młodsze, według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mędrcy go zawiedli, bardzo się rozgniewał. Kazał pozabijać w Betlejem i w całej okolicy wszystkich chłopców w wieku do dwóch lat, stosownie do czasu, o którym dowiedział się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spostrzegł, że mędrcy go zwiedli, bardzo się rozgniewał i kazał zabić w Betlejem i w całej okolicy wszystkich chłopców poniżej dwóch lat,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Herod zobaczył, że zawiedli go mędrcy, bardzo się rozgniewał i przez posłanych zabił w Betlejem i w jego okolicy wszystkich chłopców w wieku lat dwóch i mniej, zgodnie z czasem, o którym się dowiedział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widząc, że został wyprowadzony w pole, z wielkiej złości kazał pozabijać w Betlejem i w okolicy wszystkich chłopców w wieku do dwóch lat, zgodnie z tym, czego dowiedział się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magowie sprawili mu zawód, strasznie się rozgniewał i rozkazał pozabijać w Betlejem i w całej okolicy wszystkich chłopców poniżej dwóch lat, stosownie do czasu, o którym dowiedział się dokładnie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побачивши, що мудреці його висміяли, дуже розгнівався; послав вибити всіх дітей, що були у Вифлеємі та в усіх його околицях, - від двох років і нижче, - за часом, який випитав був у мудреців.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Herodes ujrzawszy że został wbawiony i wżartowany jak przez chłopaków pod przewodnictwem tych magów, został rozpalony gniewem nadzwyczajnie i odprawiwszy zdobył dla uniesienia w górę i zgładzenia wszystkich chłopców, tych w Bethleem i we wszystkich granicach jej, od dwuletniego i w czasie bardziej w dół w dół w ten naturalny okres czasu, który dokładnie poznał od strony tych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ujrzał, że został oszukany przez mędrców, więc bardzo się rozgniewał oraz wysłał, by zabić wszystkie dzieci w Betlejem i w całych jego granicach, od dwuletnich i niżej; według czasu, o którym się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Herod, widząc, że Mędrcy przechytrzyli go, wpadł we wściekłość i nakazał zabić wszystkich chłopców w Beit-Lechem i okolicach w wieku dwóch lat i młodszych, licząc według czasu, o którym powiedzieli mu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został przechytrzony przez astrologów, uniósł się wielką zapalczywością i posławszy, kazał w Betlejem oraz w całej jego okolicy zgładzić wszystkich chłopców w wieku dwóch lat i poniżej, według czasu, o który się starannie wywiedział od 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zorientował się, że mędrcy go zawiedli, i wpadł w gniew. Wysłał żołnierzy, którzy w Betlejem i całej okolicy pozabijali wszystkich chłopców do drugiego roku życia—od mędrców bowiem wiedział, w jakim wieku jest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2024-05-29T00:34:36Z</dcterms:modified>
</cp:coreProperties>
</file>