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będzie dopiero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są początki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to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wszystko — to początek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це все лиш початок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właśnie to prapoczątek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dopiero początkiem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początkiem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2024-06-02T18:11:50Z</dcterms:modified>
</cp:coreProperties>
</file>