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7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(ten co) dwa, zyskał inne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(ten)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sługa, który wziął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on, który wziął dwa, zyskał i ten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był wziął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ten, który dwa [otrzymał]; on również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i ten, który wziął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ten, który otrzymał dwa talenty,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ten, który otrzymał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ten z dwoma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ten, który otrzymał dwa talenty, podwoił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otrzymał dwa talenty, uzyskał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той, що взяв два, заробив ще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ten te dwa, przebiegle zyskał inne dwa.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dwa, i ten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ten, któremu dano dwa, zarobił następne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ten, który otrzymał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również zainwestował pieniądze i zyskał kolejne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2024-05-30T01:36:51Z</dcterms:modified>
</cp:coreProperties>
</file>