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poprosiły przezorne: Ulejcie nam trochę z waszej oliwy, bo nam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głupie rzekły do mądrych: Dajcie nam z 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głupie rzekły mądrym: Dajcie nam 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nierozsądne rzekły do roztropnych: Użyczcie nam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zaś rzekły do mądrych: Użyczcie nam trochę waszej oliwy, gdyż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powiedziały do rozsądnych: «Podzielcie się z nami oliwą, bo nasze lampy gasną».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powiedziały do mądrych: Dajcie nam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te lekkomyślne zwróciły się do przezornych: Pożyczcie trochę oliwy, bo nam lampki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trochę waszej oliwy, bo lampy nasze gasną.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 сказали мудрим: Дайте-но нам вашої оливи, бо наші світильники гаснуть.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głupie tym myślącym z umiarkowania rzekły: Dajcie nam z oliwy należącej do was że lampy należące do nas są gaszone.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ociężałe powiedziały mądrym: Użyczcie nam z waszej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odezwały się do rozsądnych: "Dajcie nam trochę swojej oliwy, bo nasze lampy gasną".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rzekły do roztropnych: ʼDajcie nam trochę waszej oliwy, gdyż nasze lampy gasnąʼ,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Niemądre zwróciły się do pozostałych: „Dajcie nam trochę oliwy, bo nasze lampy gasną!”.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2024-05-29T02:19:45Z</dcterms:modified>
</cp:coreProperties>
</file>