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0"/>
        <w:gridCol w:w="3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Oko zamiast oka i ząb zamiast zęba,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oko za oko i ząb za ząb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 i ząb za ząb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powiedziane zostało: Oko zamiast oka i ząb zamiast zęba.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oko za oko i ząb za ząb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Oko za oko i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 i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rzeczono: Oko za oko, a ząb za ząb;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powiedziano: Oko za oko, a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 i ząb za ząb!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powiedziano: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Oko za oko i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ʼOko za oko, ząb za ząbʼ.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сказано: Око за око і зуб за зуба.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spłynięte: Oko w zamian oka, i ząb w zamian zęba.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oko, a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naszym ojcom powiedziano: "Oko za oko i ząb za ząb".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powiedziano: ʼOko za oko i ząb za ząbʼ.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 Prawie Mojżesza powiedziano: „Oko za oko, ząb za ząb”.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21:24&lt;/x&gt;; &lt;x&gt;30 24:20&lt;/x&gt;; &lt;x&gt;50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2024-06-04T05:40:02Z</dcterms:modified>
</cp:coreProperties>
</file>