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6"/>
        <w:gridCol w:w="4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tylko bowiem kochacie ― kochających was, jaką zapłatę macie?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 ― poborcy podatków ― im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umiłowalibyście miłujących was jaką zapłatę macie czyż nie i celnicy to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okazujecie miłość tym, którzy was kochają, jaką macie zapłatę? Czy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bowiem miłowalibyście miłujących was, jaką zapłatę macie? Czyż nie i poborcy to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umiłowalibyście miłujących was jaką zapłatę macie czyż nie i celnicy to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okazujecie miłość tym, którzy was kochają, co wam wynagradzać? Czyż celnicy nie czynią podobnie?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miłujecie tych, którzy was miłują, jakąż macie nagrodę? Czyż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jeźli miłujecie te, którzy was miłują, jakąż zapłatę macie? azaż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miłujecie te, co was miłują, cóż za zapłatę mieć będziecie? Azaż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miłujecie tych, którzy was miłują, cóż za nagrodę mieć będziecie? Czyż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jeślibyście miłowali tylko tych, którzy was miłują, jakąż macie zapłatę? Czyż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kochalibyście tylko tych, którzy was kochają, jaką nagrodę mieć będziecie? Przecież celnicy czynią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miłujecie tylko tych, którzy was miłują, jakiej zapłaty możecie się spodziewać? Czy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będziecie miłować tylko tych, którzy was miłują, jaką będziecie mieć zapłatę? Czyż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cóż w tym dziwnego, że będziecie życzliwi wobec tych, którzy do was odnoszą się życzliwie, przecież i celnicy tak samo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cóż was nagradzać, jeśli kochacie tych, którzy was kochają? Czyż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коли любите тих, хто вас любить, то яку винагороду від цього маєте? Чи не те саме й митники роблять?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bowiem umiłowalibyście miłujących was, w kogo zapłatę najemnika macie? Czyż nie i dzierżawcy poboru z pełnych urzeczywistnień to samo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miłujecie tych, którzy was miłują, jaką macie zapłatę? Czyż i poborcy podatków tak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Jakąż nagrodę dostaniecie, jeśli miłujecie tylko tych, którzy was miłują? Przecież nawet celnicy tak czynią!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miłujecie tych, którzy was miłują, jaką macie nagrodę? Czy tego samego nie czynią także poborcy podatkowi?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sądzicie, że zasługujecie na nagrodę, bo kochacie tych, którzy was kochają? Czy nawet źli ludzie tak nie postępują?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2024-05-29T17:47:21Z</dcterms:modified>
</cp:coreProperties>
</file>