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już to wszystko, o co modlicie się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 cokolwiek prosicie w modlitwie, wierzcie, że otrzymacie,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O cokolwiekbyście, modląc się, prosili, wierzcie, że weźmiecie,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powiadam, wszytko, o cokolwiek modląc się prosicie, wierzcie, że otrzymacie, a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Wszystko, o co prosicie w modlitwie, stanie się wam, tylko wierzcie, że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Wszystko, o cokolwiek byście się modlili i prosili, tylko wierzcie, że otrzymacie,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wszystko, o co prosicie w modlitwie, a to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wierzcie, że wszystko, o co się modlicie i prosicie, już otrzymaliście i 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wam, wierzcie, a otrzymacie wszystko, o co będziecie prosili w modlitwie, a to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o co prosicie.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кажу вам, що все, про що молитеся і просите, - вірте, що одержите, - і сповниться.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wszystkie te które modlicie sobie i prosicie sobie, wtwierdzajcie do rzeczywistości że wzięliście, i będzie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We wszystko o cokolwiek, modląc się, prosicie wierzcie, że otrzymaliście; a wam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 wam: o cokolwiek prosicie w modlitwie, ufajcie, że to otrzymacie, a 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wam mówię: Wszystko, o co się modlicie i o co prosicie, wierzcie, że właściwie już otrzymaliście, a będziecie to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Jeśli prosicie o coś w modlitwie, wierzcie, że już to otrzymaliście, a wasza prośba zostanie spełniona.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2024-06-02T17:11:43Z</dcterms:modified>
</cp:coreProperties>
</file>