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ich obłudy, odpowiedział: Dlaczego poddajecie Mnie próbie? Przynieście Mi denara. Chcę go obejrzeć.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poznał ich obłudę i powiedział do nich: Czemu wystawiacie mnie na próbę? Przynieście mi grosz,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poznawszy obłudę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abym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wiedząc chytrości ich, rzekł im: Czemu mię kusicie? Przynieście mi grosz, abym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poznał ich obłudę i rzekł do nich: Czemu wystawiacie Mnie na próbę? Przynieście Mi denara; chcę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przejrzawszy obłudę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mnie kusicie? Przynieście mi denar, abym go obejrzał.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obłudę i powiedział: Dlaczego poddajecie Mnie próbie? Przynieście Mi denara, żebym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obłudę i powiedział: „Czemu wystawiacie Mnie na próbę? Przynieście Mi denara, abym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rozpoznał ich podstęp,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wystawiacie mnie na próbę? Podajcie mi denara, abym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ich obłudę,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abych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przejrzawszy ich obłudę, powiedział: - Czemu Mnie kusicie? Przynieście Mi denar, niech go obejrzę.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знаючи їхню підступність,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Навіщо ви мене випробовуєте? Принесіть мені динарій, щоб я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 przedtem znając ich wiadome granie roli przez rozstrzyganie pod przewodnictwem kogoś rzekł im: (Po) co mnie próbujecie? Przynoście mi denar aby ujrzałbym.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poznał ich obłudę i im powiedział: Czemu mnie kusicie? Przynieście mi denara, abym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znając ich obłudę, powiedział im: "Czemu usiłujecie mnie podejść? Przynieście mi denara, abym go obejrzał".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płacić czy nie płacić?” Odkrywszy ich obłudę, rzekł do nich: ”Dlaczego wystawiacie mnie na próbę? Przynieście mi denara, 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zdając sobie sprawę z ich podstępu, powiedział: —Chcecie Mnie pogrążyć?! Pokażcie Mi najpierw monetę! Chciałbym ją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2024-06-01T12:35:06Z</dcterms:modified>
</cp:coreProperties>
</file>