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morzem.* Zebrał się przy Nim ogromny tłum, tak że wszedł do łodzi** i usiadł (w niej) na morzu, a cały tłum był na lądzie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obok morza. I zbiera się do niego tłum bardzo wielki, tak że on do łodzi wszedłszy (siedział) na morzu i cały tłum przy morzu na ziemi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tak,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zaczął nauczać nad jeziorem. Skupił się wokół Niego tak nieprzebrany tłum, że musiał wsiąść do łodzi i odpłynąć nieco od brzegu. Wszyscy zgromadzeni stali natomiast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nad morzem. Zgromadził się wokół niego wielki tłum, tak że wszedłszy do łodzi,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morzu, a wszyscy ludzie byli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zasię uczyć przy morzu; i zgromadził się do niego lud wielki, tak iż wstąpiwszy w łódź, siedział na morzu, a wszystek lud był przy morzu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zasię liczyć przy morzu: zebrała się do niego rzesza wielka, tak iż wszedszy do łodzi siedział na morzu, a wszytka rzesza była przy morzu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nauczać nad jeziorem i bardzo wielki tłum ludzi zebrał się przy Nim. Dlatego wszedł do łodzi i usiadł w niej, na jeziorze, a cały tłum stał na brzegu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począł nauczać nad morzem. I zeszło się do niego mnóstwo ludu, tak iż musiał wstąpić do łodzi i usiąść w niej na morzu, a cały lud był na lądzie,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zaczął nauczać nad jeziorem. Ponieważ zgromadził się przy Nim wielki tłum, wszedł do łodzi i usiadł, a cały tłum stał na brzegu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nauczać nad jeziorem. Zgromadził się wokół Niego tak wielki tłum, że musiał wsiąść do łodzi na jeziorze, podczas gdy cały lud pozostał na lądzie,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nad jeziorem. Bardzo wielki tłum zebrał się przy Nim, więc On wszedł do łodzi i siedział na jeziorze, a cały tłum był na lądzie przy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znowu zaczął nauczać nad jeziorem. Ponieważ zgromadziło się koło niego bardzo dużo ludzi, wszedł do łodzi i usiadł, a cały tłum na brzegu zwrócony był w 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nauczać nad morzem, i zgromadził się przy Nim tak wielki tłum, że wszedł do łodzi i usiadł w niej na morzu,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почав навчати біля моря. І зібралася до нього велика юрба, так, що він сам, увійшовши до човна, сидів на морі, а ввесь натовп був край моря,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 prapoczątku począł sobie nauczać obok-przeciw-pomijając morze. I zbiera się do razem istotnie do niego dręczący tłum najliczniejszy, tak że również ta okoliczność uczyniła go do sfery funkcji statku wstąpiwszego skłonnym odgórnie siedzieć jako na swoim wewnątrz w morzu, i wszystek dręczący tłum istotnie do morza na ziemi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uczyć przy morzu. A zgromadził się koło niego bardzo wielki tłum, tak, że wszedł do łodzi oraz przebywał na morzu, a cały tłum był przy morzu,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zaczął nauczać nad jeziorem, ale tłum, który się wokół Niego zebrał, był tak wielki, że Jeszua wszedł do łodzi na jeziorze i usiadł w niej, tłum tymczasem pozostał na brzegu, tuż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nauczać nad morzem. A blisko niego zebrał się bardzo wielki tłum, toteż on wszedł do łodzi i siedział opodal na morzu, cały zaś tłum nad morzem był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przyszedł nad jezioro, aby nauczać, zgromadził się wokół Niego wielki tłum ludzi. Poprosił więc o łódź, usiadł w niej i stamtąd mówił do zebranych.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13:1&lt;/x&gt;; &lt;x&gt;480 3:7&lt;/x&gt;;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13:2&lt;/x&gt;; &lt;x&gt;480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2024-06-02T17:41:21Z</dcterms:modified>
</cp:coreProperties>
</file>